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63" w:rsidRPr="002A784E" w:rsidRDefault="00D41D11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Temeljem članka 7</w:t>
      </w:r>
      <w:r w:rsidR="00291F46">
        <w:rPr>
          <w:rFonts w:ascii="Calibri" w:hAnsi="Calibri"/>
          <w:sz w:val="22"/>
          <w:szCs w:val="22"/>
        </w:rPr>
        <w:t>2</w:t>
      </w:r>
      <w:r w:rsidR="00F54963" w:rsidRPr="00D46FE6">
        <w:rPr>
          <w:rFonts w:ascii="Calibri" w:hAnsi="Calibri"/>
          <w:sz w:val="22"/>
          <w:szCs w:val="22"/>
        </w:rPr>
        <w:t xml:space="preserve">. Zakona o komunalnom gospodarstvu </w:t>
      </w:r>
      <w:r w:rsidR="00D46FE6" w:rsidRPr="00FE7178">
        <w:rPr>
          <w:rFonts w:ascii="Calibri" w:hAnsi="Calibri"/>
          <w:sz w:val="22"/>
          <w:szCs w:val="22"/>
        </w:rPr>
        <w:t xml:space="preserve">(„Narodne novine“ broj: </w:t>
      </w:r>
      <w:r>
        <w:rPr>
          <w:rFonts w:ascii="Calibri" w:hAnsi="Calibri"/>
          <w:sz w:val="22"/>
          <w:szCs w:val="22"/>
        </w:rPr>
        <w:t>6</w:t>
      </w:r>
      <w:r w:rsidR="001A5FE1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/18</w:t>
      </w:r>
      <w:r w:rsidR="00D46FE6" w:rsidRPr="00FE7178">
        <w:rPr>
          <w:rFonts w:ascii="Calibri" w:hAnsi="Calibri"/>
          <w:sz w:val="22"/>
          <w:szCs w:val="22"/>
        </w:rPr>
        <w:t>)</w:t>
      </w:r>
      <w:r w:rsidR="006C2FF7" w:rsidRPr="00D46FE6">
        <w:rPr>
          <w:rFonts w:ascii="Calibri" w:hAnsi="Calibri"/>
          <w:sz w:val="22"/>
          <w:szCs w:val="22"/>
        </w:rPr>
        <w:t xml:space="preserve"> i članka 31</w:t>
      </w:r>
      <w:r w:rsidR="00F54963" w:rsidRPr="00D46FE6">
        <w:rPr>
          <w:rFonts w:ascii="Calibri" w:hAnsi="Calibri"/>
          <w:sz w:val="22"/>
          <w:szCs w:val="22"/>
        </w:rPr>
        <w:t xml:space="preserve">. Statuta Općine Vidovec („Službeni vjesnik </w:t>
      </w:r>
      <w:r w:rsidR="006C2FF7" w:rsidRPr="00D46FE6">
        <w:rPr>
          <w:rFonts w:ascii="Calibri" w:hAnsi="Calibri"/>
          <w:sz w:val="22"/>
          <w:szCs w:val="22"/>
        </w:rPr>
        <w:t xml:space="preserve">Varaždinske županije“ broj: </w:t>
      </w:r>
      <w:r>
        <w:rPr>
          <w:rFonts w:ascii="Calibri" w:hAnsi="Calibri"/>
          <w:sz w:val="22"/>
          <w:szCs w:val="22"/>
        </w:rPr>
        <w:t>4/18</w:t>
      </w:r>
      <w:r w:rsidR="00F54963" w:rsidRPr="00D46FE6">
        <w:rPr>
          <w:rFonts w:ascii="Calibri" w:hAnsi="Calibri"/>
          <w:sz w:val="22"/>
          <w:szCs w:val="22"/>
        </w:rPr>
        <w:t>) Općinsko vije</w:t>
      </w:r>
      <w:r w:rsidR="00D46FE6">
        <w:rPr>
          <w:rFonts w:ascii="Calibri" w:hAnsi="Calibri"/>
          <w:sz w:val="22"/>
          <w:szCs w:val="22"/>
        </w:rPr>
        <w:t xml:space="preserve">će Općine Vidovec </w:t>
      </w:r>
      <w:r w:rsidR="006D088C">
        <w:rPr>
          <w:rFonts w:ascii="Calibri" w:hAnsi="Calibri"/>
          <w:sz w:val="22"/>
          <w:szCs w:val="22"/>
        </w:rPr>
        <w:t>na  16</w:t>
      </w:r>
      <w:r w:rsidR="004A605F">
        <w:rPr>
          <w:rFonts w:ascii="Calibri" w:hAnsi="Calibri"/>
          <w:sz w:val="22"/>
          <w:szCs w:val="22"/>
        </w:rPr>
        <w:t>.</w:t>
      </w:r>
      <w:r w:rsidR="00F54963" w:rsidRPr="002A784E">
        <w:rPr>
          <w:rFonts w:ascii="Calibri" w:hAnsi="Calibri"/>
          <w:sz w:val="22"/>
          <w:szCs w:val="22"/>
        </w:rPr>
        <w:t xml:space="preserve"> sjednici</w:t>
      </w:r>
      <w:r w:rsidR="00393284">
        <w:rPr>
          <w:rFonts w:ascii="Calibri" w:hAnsi="Calibri"/>
          <w:sz w:val="22"/>
          <w:szCs w:val="22"/>
        </w:rPr>
        <w:t xml:space="preserve"> održanoj dana 30. travnja</w:t>
      </w:r>
      <w:r w:rsidR="00A6690A">
        <w:rPr>
          <w:rFonts w:ascii="Calibri" w:hAnsi="Calibri"/>
          <w:sz w:val="22"/>
          <w:szCs w:val="22"/>
        </w:rPr>
        <w:t xml:space="preserve"> 2019</w:t>
      </w:r>
      <w:r w:rsidR="00F54963" w:rsidRPr="002A784E">
        <w:rPr>
          <w:rFonts w:ascii="Calibri" w:hAnsi="Calibri"/>
          <w:sz w:val="22"/>
          <w:szCs w:val="22"/>
        </w:rPr>
        <w:t xml:space="preserve">. godine, donosi </w:t>
      </w:r>
    </w:p>
    <w:p w:rsidR="00D46FE6" w:rsidRPr="008A5CB8" w:rsidRDefault="00D46FE6" w:rsidP="002A784E">
      <w:pPr>
        <w:rPr>
          <w:rFonts w:ascii="Calibri" w:hAnsi="Calibri"/>
          <w:b/>
          <w:sz w:val="22"/>
          <w:szCs w:val="22"/>
        </w:rPr>
      </w:pPr>
    </w:p>
    <w:p w:rsidR="00A6690A" w:rsidRPr="005B4D55" w:rsidRDefault="0094094B" w:rsidP="005B4D5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</w:t>
      </w:r>
      <w:r w:rsidR="005B4D55">
        <w:rPr>
          <w:rFonts w:ascii="Calibri" w:hAnsi="Calibri"/>
          <w:b/>
        </w:rPr>
        <w:t xml:space="preserve">       </w:t>
      </w:r>
      <w:r w:rsidR="004F313D">
        <w:rPr>
          <w:rFonts w:ascii="Calibri" w:hAnsi="Calibri"/>
          <w:b/>
        </w:rPr>
        <w:t xml:space="preserve"> </w:t>
      </w:r>
      <w:r w:rsidR="00393284">
        <w:rPr>
          <w:rFonts w:ascii="Calibri" w:hAnsi="Calibri"/>
          <w:b/>
        </w:rPr>
        <w:t xml:space="preserve">  </w:t>
      </w:r>
      <w:bookmarkStart w:id="0" w:name="_GoBack"/>
      <w:bookmarkEnd w:id="0"/>
      <w:r w:rsidR="00393284">
        <w:rPr>
          <w:rFonts w:ascii="Calibri" w:hAnsi="Calibri"/>
          <w:b/>
        </w:rPr>
        <w:t xml:space="preserve">            </w:t>
      </w:r>
      <w:r w:rsidR="005B4D55">
        <w:rPr>
          <w:rFonts w:ascii="Calibri" w:hAnsi="Calibri"/>
          <w:b/>
        </w:rPr>
        <w:t xml:space="preserve">  1.   </w:t>
      </w:r>
      <w:r w:rsidR="00A6690A" w:rsidRPr="005B4D55">
        <w:rPr>
          <w:rFonts w:ascii="Calibri" w:hAnsi="Calibri"/>
          <w:b/>
        </w:rPr>
        <w:t>I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Z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M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J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E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N</w:t>
      </w:r>
      <w:r w:rsidR="005B4D55">
        <w:rPr>
          <w:rFonts w:ascii="Calibri" w:hAnsi="Calibri"/>
          <w:b/>
        </w:rPr>
        <w:t xml:space="preserve"> </w:t>
      </w:r>
      <w:r w:rsidR="00393284">
        <w:rPr>
          <w:rFonts w:ascii="Calibri" w:hAnsi="Calibri"/>
          <w:b/>
        </w:rPr>
        <w:t>E</w:t>
      </w:r>
      <w:r w:rsidR="00A6690A" w:rsidRPr="005B4D55">
        <w:rPr>
          <w:rFonts w:ascii="Calibri" w:hAnsi="Calibri"/>
          <w:b/>
        </w:rPr>
        <w:t xml:space="preserve"> </w:t>
      </w:r>
      <w:r w:rsidR="005B4D55">
        <w:rPr>
          <w:rFonts w:ascii="Calibri" w:hAnsi="Calibri"/>
          <w:b/>
        </w:rPr>
        <w:t xml:space="preserve">  </w:t>
      </w:r>
      <w:r w:rsidR="00A6690A" w:rsidRPr="005B4D55">
        <w:rPr>
          <w:rFonts w:ascii="Calibri" w:hAnsi="Calibri"/>
          <w:b/>
        </w:rPr>
        <w:t>I</w:t>
      </w:r>
      <w:r w:rsidR="005B4D55">
        <w:rPr>
          <w:rFonts w:ascii="Calibri" w:hAnsi="Calibri"/>
          <w:b/>
        </w:rPr>
        <w:t xml:space="preserve">  </w:t>
      </w:r>
      <w:r w:rsidR="00A6690A" w:rsidRPr="005B4D55">
        <w:rPr>
          <w:rFonts w:ascii="Calibri" w:hAnsi="Calibri"/>
          <w:b/>
        </w:rPr>
        <w:t xml:space="preserve"> D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O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P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U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N</w:t>
      </w:r>
      <w:r w:rsidR="005B4D55">
        <w:rPr>
          <w:rFonts w:ascii="Calibri" w:hAnsi="Calibri"/>
          <w:b/>
        </w:rPr>
        <w:t xml:space="preserve"> </w:t>
      </w:r>
      <w:r w:rsidR="00393284">
        <w:rPr>
          <w:rFonts w:ascii="Calibri" w:hAnsi="Calibri"/>
          <w:b/>
        </w:rPr>
        <w:t>E</w:t>
      </w:r>
    </w:p>
    <w:p w:rsidR="00F54963" w:rsidRPr="00A6690A" w:rsidRDefault="00A6690A" w:rsidP="00A6690A">
      <w:pPr>
        <w:pStyle w:val="Odlomakpopisa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</w:t>
      </w:r>
      <w:r w:rsidR="008F16AA" w:rsidRPr="00A6690A">
        <w:rPr>
          <w:rFonts w:ascii="Calibri" w:hAnsi="Calibri"/>
          <w:b/>
        </w:rPr>
        <w:t>P R O G R A M</w:t>
      </w:r>
      <w:r>
        <w:rPr>
          <w:rFonts w:ascii="Calibri" w:hAnsi="Calibri"/>
          <w:b/>
        </w:rPr>
        <w:t xml:space="preserve"> A</w:t>
      </w:r>
    </w:p>
    <w:p w:rsidR="00F54963" w:rsidRPr="00D46FE6" w:rsidRDefault="00F54963" w:rsidP="00F54963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 xml:space="preserve">održavanja komunalne infrastrukture </w:t>
      </w:r>
    </w:p>
    <w:p w:rsidR="00F54963" w:rsidRDefault="00F54963" w:rsidP="008F16AA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>na</w:t>
      </w:r>
      <w:r w:rsidR="00D41D11">
        <w:rPr>
          <w:rFonts w:ascii="Calibri" w:hAnsi="Calibri"/>
          <w:b/>
        </w:rPr>
        <w:t xml:space="preserve"> području Općine Vidovec za 2019</w:t>
      </w:r>
      <w:r w:rsidRPr="00D46FE6">
        <w:rPr>
          <w:rFonts w:ascii="Calibri" w:hAnsi="Calibri"/>
          <w:b/>
        </w:rPr>
        <w:t>. godinu</w:t>
      </w:r>
    </w:p>
    <w:p w:rsidR="00A6690A" w:rsidRPr="00D46FE6" w:rsidRDefault="00A6690A" w:rsidP="008F16AA">
      <w:pPr>
        <w:jc w:val="center"/>
        <w:rPr>
          <w:rFonts w:ascii="Calibri" w:hAnsi="Calibri"/>
          <w:b/>
        </w:rPr>
      </w:pPr>
    </w:p>
    <w:p w:rsidR="00A6690A" w:rsidRPr="00971B54" w:rsidRDefault="00A6690A" w:rsidP="00A6690A">
      <w:r w:rsidRPr="003A755C">
        <w:t>Program</w:t>
      </w:r>
      <w:r w:rsidRPr="00971B54">
        <w:rPr>
          <w:rFonts w:ascii="Calibri" w:hAnsi="Calibri"/>
          <w:b/>
        </w:rPr>
        <w:t xml:space="preserve"> </w:t>
      </w:r>
      <w:r w:rsidRPr="00971B54">
        <w:t>održavanja komunalne infrastrukture na</w:t>
      </w:r>
      <w:r>
        <w:t xml:space="preserve"> području Općine Vidovec za 2019</w:t>
      </w:r>
      <w:r w:rsidRPr="00971B54">
        <w:t>. godinu</w:t>
      </w:r>
    </w:p>
    <w:p w:rsidR="00A6690A" w:rsidRPr="003A755C" w:rsidRDefault="00A6690A" w:rsidP="00A6690A">
      <w:r w:rsidRPr="003A755C">
        <w:t xml:space="preserve"> („Službeni vjesnik </w:t>
      </w:r>
      <w:r>
        <w:t>Varaždinske županije“ broj  81/18</w:t>
      </w:r>
      <w:r w:rsidRPr="003A755C">
        <w:t>) mijenja se i glasi:</w:t>
      </w:r>
    </w:p>
    <w:p w:rsidR="00D46FE6" w:rsidRPr="00D46FE6" w:rsidRDefault="00D46FE6" w:rsidP="006900B6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numPr>
          <w:ilvl w:val="0"/>
          <w:numId w:val="2"/>
        </w:numPr>
        <w:tabs>
          <w:tab w:val="left" w:pos="1080"/>
        </w:tabs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OPĆE ODREDBE </w:t>
      </w:r>
    </w:p>
    <w:p w:rsidR="00F54963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1.</w:t>
      </w:r>
    </w:p>
    <w:p w:rsidR="00E909B8" w:rsidRDefault="00E909B8" w:rsidP="00F54963">
      <w:pPr>
        <w:jc w:val="center"/>
        <w:rPr>
          <w:rFonts w:ascii="Calibri" w:hAnsi="Calibri"/>
          <w:b/>
          <w:sz w:val="22"/>
          <w:szCs w:val="22"/>
        </w:rPr>
      </w:pPr>
    </w:p>
    <w:p w:rsidR="00E909B8" w:rsidRDefault="00E909B8" w:rsidP="00E909B8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>Program održavanja komunalne infrastrukture izrađuje se i donosi u skladu s predvidivim i raspoloživim sredstvima i izvorima financiranja.</w:t>
      </w: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 xml:space="preserve"> Pro</w:t>
      </w:r>
      <w:r>
        <w:rPr>
          <w:rFonts w:ascii="Calibri" w:hAnsi="Calibri"/>
          <w:sz w:val="22"/>
          <w:szCs w:val="22"/>
        </w:rPr>
        <w:t>gramom održavanja komunalne infrastrukture određuju se:</w:t>
      </w: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>1. opis i opseg poslova održavanja komunalne infrastrukture s procjenom pojedin</w:t>
      </w:r>
      <w:r>
        <w:rPr>
          <w:rFonts w:ascii="Calibri" w:hAnsi="Calibri"/>
          <w:sz w:val="22"/>
          <w:szCs w:val="22"/>
        </w:rPr>
        <w:t>ih troškova, po djelatnostima</w:t>
      </w: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>2. iskaz financijskih sredstava potrebnih za ostvarivanje programa, s naznakom izvora financiranja.</w:t>
      </w: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D46FE6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KOMUNALNE DJEL</w:t>
      </w:r>
      <w:r w:rsidR="00D46FE6">
        <w:rPr>
          <w:rFonts w:ascii="Calibri" w:hAnsi="Calibri"/>
          <w:b/>
          <w:sz w:val="22"/>
          <w:szCs w:val="22"/>
        </w:rPr>
        <w:t xml:space="preserve">ATNOSTI ODRŽAVANJA KOMUNALNE </w:t>
      </w:r>
      <w:r w:rsidRPr="00D46FE6">
        <w:rPr>
          <w:rFonts w:ascii="Calibri" w:hAnsi="Calibri"/>
          <w:b/>
          <w:sz w:val="22"/>
          <w:szCs w:val="22"/>
        </w:rPr>
        <w:t xml:space="preserve">INFRASTRUKTURE </w:t>
      </w:r>
    </w:p>
    <w:p w:rsidR="00F54963" w:rsidRPr="00D46FE6" w:rsidRDefault="00F54963" w:rsidP="00F54963">
      <w:pPr>
        <w:jc w:val="center"/>
        <w:rPr>
          <w:rFonts w:ascii="Calibri" w:hAnsi="Calibri"/>
          <w:sz w:val="22"/>
          <w:szCs w:val="22"/>
        </w:rPr>
      </w:pPr>
    </w:p>
    <w:p w:rsidR="00F54963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2.</w:t>
      </w:r>
    </w:p>
    <w:p w:rsidR="00E909B8" w:rsidRPr="00D46FE6" w:rsidRDefault="00E909B8" w:rsidP="00F54963">
      <w:pPr>
        <w:jc w:val="center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U smislu ovog programa pojam Održavanje komunalne infrastrukture obuhvaća obavljanje slijedećih komunalnih djelatnosti:</w:t>
      </w:r>
    </w:p>
    <w:p w:rsidR="00F54963" w:rsidRPr="00D46FE6" w:rsidRDefault="00D46FE6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 xml:space="preserve">- održavanje nerazvrstanih cesta </w:t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</w:p>
    <w:p w:rsidR="00F54963" w:rsidRPr="00D46FE6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F54963" w:rsidRPr="00D46FE6">
        <w:rPr>
          <w:rFonts w:ascii="Calibri" w:hAnsi="Calibri"/>
          <w:sz w:val="22"/>
          <w:szCs w:val="22"/>
        </w:rPr>
        <w:t xml:space="preserve"> - javna rasvjeta 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  </w:t>
      </w:r>
    </w:p>
    <w:p w:rsidR="00273971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>- održavanje javnih površina</w:t>
      </w:r>
      <w:r w:rsidR="003C13BF">
        <w:rPr>
          <w:rFonts w:ascii="Calibri" w:hAnsi="Calibri"/>
          <w:sz w:val="22"/>
          <w:szCs w:val="22"/>
        </w:rPr>
        <w:t xml:space="preserve">, </w:t>
      </w:r>
      <w:r w:rsidR="00033F1D">
        <w:rPr>
          <w:rFonts w:ascii="Calibri" w:hAnsi="Calibri"/>
          <w:sz w:val="22"/>
          <w:szCs w:val="22"/>
        </w:rPr>
        <w:t xml:space="preserve"> poljskih puteva</w:t>
      </w:r>
      <w:r w:rsidR="003C13BF">
        <w:rPr>
          <w:rFonts w:ascii="Calibri" w:hAnsi="Calibri"/>
          <w:sz w:val="22"/>
          <w:szCs w:val="22"/>
        </w:rPr>
        <w:t xml:space="preserve"> i ostalo</w:t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ab/>
      </w:r>
      <w:r w:rsidRPr="00D46FE6">
        <w:rPr>
          <w:rFonts w:ascii="Calibri" w:hAnsi="Calibri"/>
          <w:sz w:val="22"/>
          <w:szCs w:val="22"/>
        </w:rPr>
        <w:tab/>
      </w:r>
    </w:p>
    <w:p w:rsidR="00F54963" w:rsidRPr="00D46FE6" w:rsidRDefault="00F54963" w:rsidP="008F16AA">
      <w:p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       III . </w:t>
      </w:r>
      <w:r w:rsidR="008A5804">
        <w:rPr>
          <w:rFonts w:ascii="Calibri" w:hAnsi="Calibri"/>
          <w:b/>
          <w:sz w:val="22"/>
          <w:szCs w:val="22"/>
        </w:rPr>
        <w:t xml:space="preserve">         </w:t>
      </w:r>
      <w:r w:rsidRPr="00D46FE6">
        <w:rPr>
          <w:rFonts w:ascii="Calibri" w:hAnsi="Calibri"/>
          <w:b/>
          <w:sz w:val="22"/>
          <w:szCs w:val="22"/>
        </w:rPr>
        <w:t xml:space="preserve">OPIS I OPSEG POSLOVA ODRŽAVANJA </w:t>
      </w:r>
      <w:r w:rsidR="008A5804">
        <w:rPr>
          <w:rFonts w:ascii="Calibri" w:hAnsi="Calibri"/>
          <w:b/>
          <w:sz w:val="22"/>
          <w:szCs w:val="22"/>
        </w:rPr>
        <w:t xml:space="preserve">KOMUNALNE </w:t>
      </w:r>
      <w:r w:rsidRPr="00D46FE6">
        <w:rPr>
          <w:rFonts w:ascii="Calibri" w:hAnsi="Calibri"/>
          <w:b/>
          <w:sz w:val="22"/>
          <w:szCs w:val="22"/>
        </w:rPr>
        <w:t>INFRASTRUKTURE</w:t>
      </w:r>
    </w:p>
    <w:p w:rsidR="00F54963" w:rsidRPr="00D46FE6" w:rsidRDefault="00F54963" w:rsidP="00F54963">
      <w:pPr>
        <w:jc w:val="both"/>
        <w:rPr>
          <w:rFonts w:ascii="Calibri" w:hAnsi="Calibri"/>
          <w:b/>
          <w:sz w:val="22"/>
          <w:szCs w:val="22"/>
        </w:rPr>
      </w:pPr>
    </w:p>
    <w:p w:rsidR="0037267F" w:rsidRDefault="00F54963" w:rsidP="008A5804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3.</w:t>
      </w:r>
    </w:p>
    <w:p w:rsidR="00E909B8" w:rsidRPr="00D46FE6" w:rsidRDefault="00E909B8" w:rsidP="008A5804">
      <w:pPr>
        <w:jc w:val="center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F54963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Održavanje nerazvrstanih cesta</w:t>
      </w:r>
      <w:r w:rsidR="0037267F" w:rsidRPr="00D46FE6">
        <w:rPr>
          <w:rFonts w:ascii="Calibri" w:hAnsi="Calibri"/>
          <w:b/>
          <w:sz w:val="22"/>
          <w:szCs w:val="22"/>
        </w:rPr>
        <w:t xml:space="preserve"> – Aktivnost </w:t>
      </w:r>
      <w:r w:rsidR="002C12B8">
        <w:rPr>
          <w:rFonts w:ascii="Calibri" w:hAnsi="Calibri"/>
          <w:b/>
          <w:sz w:val="22"/>
          <w:szCs w:val="22"/>
        </w:rPr>
        <w:t xml:space="preserve"> 1</w:t>
      </w:r>
      <w:r w:rsidR="001A5FE1">
        <w:rPr>
          <w:rFonts w:ascii="Calibri" w:hAnsi="Calibri"/>
          <w:b/>
          <w:sz w:val="22"/>
          <w:szCs w:val="22"/>
        </w:rPr>
        <w:t>00306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p w:rsidR="008F16AA" w:rsidRPr="00D46FE6" w:rsidRDefault="008F16AA" w:rsidP="008F16AA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Pod održav</w:t>
      </w:r>
      <w:r w:rsidR="008B6017" w:rsidRPr="00D46FE6">
        <w:rPr>
          <w:rFonts w:ascii="Calibri" w:hAnsi="Calibri"/>
          <w:sz w:val="22"/>
          <w:szCs w:val="22"/>
        </w:rPr>
        <w:t xml:space="preserve">anjem </w:t>
      </w:r>
      <w:r w:rsidR="00D41D11">
        <w:rPr>
          <w:rFonts w:ascii="Calibri" w:hAnsi="Calibri"/>
          <w:sz w:val="22"/>
          <w:szCs w:val="22"/>
        </w:rPr>
        <w:t>nerazvrstanih cesta u 2019</w:t>
      </w:r>
      <w:r w:rsidRPr="00D46FE6">
        <w:rPr>
          <w:rFonts w:ascii="Calibri" w:hAnsi="Calibri"/>
          <w:sz w:val="22"/>
          <w:szCs w:val="22"/>
        </w:rPr>
        <w:t>. godini podrazumijeva se: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Čišćenje snijega i leda u zimskim uvjetima na svim nerazvrstanim cestama i ulicama na području Općine Vidovec  </w:t>
            </w:r>
          </w:p>
        </w:tc>
        <w:tc>
          <w:tcPr>
            <w:tcW w:w="2376" w:type="dxa"/>
          </w:tcPr>
          <w:p w:rsidR="008F16AA" w:rsidRPr="00D46FE6" w:rsidRDefault="008F16A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F16AA" w:rsidRPr="00D46FE6" w:rsidRDefault="0032504D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8F16AA" w:rsidRPr="00D46FE6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Održavanje nerazvrstanih cesta – radovi</w:t>
            </w:r>
          </w:p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uključuje radove na održavanju asfaltnog plašta ulica, održavanje prometnih oznaka, čišćenje odvodnih jaraka i</w:t>
            </w:r>
            <w:r w:rsidR="00F473CD">
              <w:rPr>
                <w:rFonts w:ascii="Calibri" w:hAnsi="Calibri"/>
                <w:sz w:val="22"/>
                <w:szCs w:val="22"/>
              </w:rPr>
              <w:t xml:space="preserve"> revizionih okana, sanacija zaci</w:t>
            </w:r>
            <w:r w:rsidRPr="00D46FE6">
              <w:rPr>
                <w:rFonts w:ascii="Calibri" w:hAnsi="Calibri"/>
                <w:sz w:val="22"/>
                <w:szCs w:val="22"/>
              </w:rPr>
              <w:t>jevljenih k</w:t>
            </w:r>
            <w:r w:rsidR="008B6017" w:rsidRPr="00D46FE6">
              <w:rPr>
                <w:rFonts w:ascii="Calibri" w:hAnsi="Calibri"/>
                <w:sz w:val="22"/>
                <w:szCs w:val="22"/>
              </w:rPr>
              <w:t>anala oborinskih voda</w:t>
            </w:r>
          </w:p>
        </w:tc>
        <w:tc>
          <w:tcPr>
            <w:tcW w:w="2376" w:type="dxa"/>
          </w:tcPr>
          <w:p w:rsidR="008F16AA" w:rsidRPr="00D46FE6" w:rsidRDefault="008F16A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A5804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A5804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F16AA" w:rsidRPr="00D46FE6" w:rsidRDefault="00061B0F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15</w:t>
            </w:r>
            <w:r w:rsidR="008F16AA" w:rsidRPr="00D46FE6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8F16AA" w:rsidRPr="00D46FE6" w:rsidTr="008A5804">
        <w:tc>
          <w:tcPr>
            <w:tcW w:w="6912" w:type="dxa"/>
          </w:tcPr>
          <w:p w:rsidR="008F16AA" w:rsidRPr="00D46FE6" w:rsidRDefault="008F16AA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8F16AA" w:rsidRPr="00D46FE6" w:rsidRDefault="00F473CD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32504D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1A5FE1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8F16AA" w:rsidRPr="00D46FE6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C52291" w:rsidRDefault="0037267F" w:rsidP="00830651">
      <w:pPr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lastRenderedPageBreak/>
        <w:t xml:space="preserve"> </w:t>
      </w:r>
    </w:p>
    <w:p w:rsidR="001A5FE1" w:rsidRDefault="001A5FE1" w:rsidP="00830651">
      <w:pPr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37267F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Za </w:t>
      </w:r>
      <w:r w:rsidR="00830651" w:rsidRPr="00D46FE6">
        <w:rPr>
          <w:rFonts w:ascii="Calibri" w:hAnsi="Calibri"/>
          <w:b/>
          <w:sz w:val="22"/>
          <w:szCs w:val="22"/>
        </w:rPr>
        <w:t>realizaciju ove komunalne djelatnosti</w:t>
      </w:r>
      <w:r w:rsidRPr="00D46FE6">
        <w:rPr>
          <w:rFonts w:ascii="Calibri" w:hAnsi="Calibri"/>
          <w:b/>
          <w:sz w:val="22"/>
          <w:szCs w:val="22"/>
        </w:rPr>
        <w:t xml:space="preserve"> planiraju se utrošiti sredstva iz slijedećih </w:t>
      </w:r>
      <w:r w:rsidR="00830651" w:rsidRPr="00D46FE6">
        <w:rPr>
          <w:rFonts w:ascii="Calibri" w:hAnsi="Calibri"/>
          <w:b/>
          <w:sz w:val="22"/>
          <w:szCs w:val="22"/>
        </w:rPr>
        <w:t xml:space="preserve">   izvora: </w:t>
      </w:r>
      <w:r w:rsidR="00830651" w:rsidRPr="00D46FE6">
        <w:rPr>
          <w:rFonts w:ascii="Calibri" w:hAnsi="Calibri"/>
          <w:sz w:val="22"/>
          <w:szCs w:val="22"/>
        </w:rPr>
        <w:t xml:space="preserve">  </w:t>
      </w:r>
    </w:p>
    <w:p w:rsidR="001A5FE1" w:rsidRDefault="00830651" w:rsidP="004F313D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>Ostali prihodi za posebne namjene (043)</w:t>
      </w:r>
      <w:r w:rsidR="001A5FE1">
        <w:rPr>
          <w:rFonts w:ascii="Calibri" w:hAnsi="Calibri"/>
          <w:i/>
          <w:sz w:val="22"/>
          <w:szCs w:val="22"/>
          <w:lang w:val="it-IT" w:eastAsia="hr-HR"/>
        </w:rPr>
        <w:t>-komunalna naknada</w:t>
      </w:r>
      <w:r w:rsidR="00E17085" w:rsidRPr="00D41D11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 w:rsidR="001A5FE1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50</w:t>
      </w:r>
      <w:r w:rsidR="008A5804" w:rsidRPr="00D41D11">
        <w:rPr>
          <w:rFonts w:ascii="Calibri" w:hAnsi="Calibri"/>
          <w:i/>
          <w:sz w:val="22"/>
          <w:szCs w:val="22"/>
          <w:lang w:val="it-IT" w:eastAsia="hr-HR"/>
        </w:rPr>
        <w:t>.000,00</w:t>
      </w:r>
      <w:r w:rsidR="0076785B" w:rsidRPr="00D41D11">
        <w:rPr>
          <w:rFonts w:ascii="Calibri" w:hAnsi="Calibri"/>
          <w:i/>
          <w:sz w:val="22"/>
          <w:szCs w:val="22"/>
          <w:lang w:val="it-IT" w:eastAsia="hr-HR"/>
        </w:rPr>
        <w:t xml:space="preserve"> kn</w:t>
      </w:r>
    </w:p>
    <w:p w:rsidR="001A5FE1" w:rsidRDefault="001A5FE1" w:rsidP="004F313D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</w:t>
      </w:r>
      <w:r w:rsidR="0032504D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17</w:t>
      </w:r>
      <w:r w:rsidR="00A6690A">
        <w:rPr>
          <w:rFonts w:ascii="Calibri" w:hAnsi="Calibri"/>
          <w:i/>
          <w:sz w:val="22"/>
          <w:szCs w:val="22"/>
          <w:lang w:val="it-IT" w:eastAsia="hr-HR"/>
        </w:rPr>
        <w:t>7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1A5FE1" w:rsidRDefault="001A5FE1" w:rsidP="004F313D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Prihod od obavljanja ostalih posl.djel. Hrvatske vode- 8 </w:t>
      </w:r>
      <w:r w:rsidR="00A6690A">
        <w:rPr>
          <w:rFonts w:ascii="Calibri" w:hAnsi="Calibri"/>
          <w:i/>
          <w:sz w:val="22"/>
          <w:szCs w:val="22"/>
          <w:lang w:val="it-IT" w:eastAsia="hr-HR"/>
        </w:rPr>
        <w:t>% vodnog doprinosa  13</w:t>
      </w:r>
      <w:r w:rsidR="00D735E0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8B6017" w:rsidRPr="00D46FE6" w:rsidRDefault="008B6017" w:rsidP="00F54963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37267F">
      <w:pPr>
        <w:pStyle w:val="Odlomakpopisa"/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Javna rasvjeta </w:t>
      </w:r>
      <w:r w:rsidR="0037267F" w:rsidRPr="00D46FE6">
        <w:rPr>
          <w:rFonts w:ascii="Calibri" w:hAnsi="Calibri"/>
          <w:b/>
          <w:sz w:val="22"/>
          <w:szCs w:val="22"/>
        </w:rPr>
        <w:t xml:space="preserve">– Aktivnost </w:t>
      </w:r>
      <w:r w:rsidR="002C12B8">
        <w:rPr>
          <w:rFonts w:ascii="Calibri" w:hAnsi="Calibri"/>
          <w:b/>
          <w:sz w:val="22"/>
          <w:szCs w:val="22"/>
        </w:rPr>
        <w:t>1</w:t>
      </w:r>
      <w:r w:rsidR="001A5FE1">
        <w:rPr>
          <w:rFonts w:ascii="Calibri" w:hAnsi="Calibri"/>
          <w:b/>
          <w:sz w:val="22"/>
          <w:szCs w:val="22"/>
        </w:rPr>
        <w:t>00301</w:t>
      </w:r>
    </w:p>
    <w:p w:rsidR="0037267F" w:rsidRPr="00D46FE6" w:rsidRDefault="0037267F" w:rsidP="0037267F">
      <w:pPr>
        <w:pStyle w:val="Odlomakpopisa"/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F54963" w:rsidP="002C12B8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Pod održavanjem javne rasvjete podrazumijeva se plaćanje električne energije za javnu rasvjetu, održavanje uređaja i objekata javne rasvjete, zamjena dotrajalih rasvjetnih tijela</w:t>
      </w:r>
      <w:r w:rsidR="007C164B">
        <w:rPr>
          <w:rFonts w:ascii="Calibri" w:hAnsi="Calibri"/>
          <w:sz w:val="22"/>
          <w:szCs w:val="22"/>
        </w:rPr>
        <w:t>,</w:t>
      </w:r>
      <w:r w:rsidRPr="00D46FE6">
        <w:rPr>
          <w:rFonts w:ascii="Calibri" w:hAnsi="Calibri"/>
          <w:sz w:val="22"/>
          <w:szCs w:val="22"/>
        </w:rPr>
        <w:t>:</w:t>
      </w:r>
    </w:p>
    <w:p w:rsidR="00E17085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E17085" w:rsidRPr="00D46FE6" w:rsidTr="00E17085">
        <w:trPr>
          <w:trHeight w:val="353"/>
        </w:trPr>
        <w:tc>
          <w:tcPr>
            <w:tcW w:w="6912" w:type="dxa"/>
          </w:tcPr>
          <w:p w:rsidR="00E17085" w:rsidRPr="00D46FE6" w:rsidRDefault="006D7EDB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Zamjena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 xml:space="preserve"> dotrajalih svjetiljki koja podrazumijeva dobavu i postav</w:t>
            </w:r>
            <w:r w:rsidR="00F473CD">
              <w:rPr>
                <w:rFonts w:ascii="Calibri" w:hAnsi="Calibri"/>
                <w:sz w:val="22"/>
                <w:szCs w:val="22"/>
              </w:rPr>
              <w:t>u svjetiljki, te ostalih radova</w:t>
            </w:r>
            <w:r w:rsidR="006F1DD9" w:rsidRPr="00D46FE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2376" w:type="dxa"/>
          </w:tcPr>
          <w:p w:rsidR="00E17085" w:rsidRPr="00D46FE6" w:rsidRDefault="00E17085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17085" w:rsidRPr="00D46FE6" w:rsidRDefault="001A5FE1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6F1DD9" w:rsidRPr="00D46FE6">
              <w:rPr>
                <w:rFonts w:ascii="Calibri" w:hAnsi="Calibri"/>
                <w:sz w:val="22"/>
                <w:szCs w:val="22"/>
              </w:rPr>
              <w:t>0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Plaćanje troškova isporučene električne energije za javnu rasvjetu                                                                       </w:t>
            </w:r>
          </w:p>
        </w:tc>
        <w:tc>
          <w:tcPr>
            <w:tcW w:w="2376" w:type="dxa"/>
          </w:tcPr>
          <w:p w:rsidR="00E17085" w:rsidRPr="00D46FE6" w:rsidRDefault="009B4142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230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E17085" w:rsidRPr="00D46FE6" w:rsidTr="00FB75F6">
        <w:tc>
          <w:tcPr>
            <w:tcW w:w="6912" w:type="dxa"/>
          </w:tcPr>
          <w:p w:rsidR="00E17085" w:rsidRPr="00D46FE6" w:rsidRDefault="00E17085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7085" w:rsidRPr="00D46FE6" w:rsidRDefault="009B4142" w:rsidP="00FB75F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270</w:t>
            </w:r>
            <w:r w:rsidR="00E17085" w:rsidRPr="00D46FE6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</w:p>
    <w:p w:rsidR="00E17085" w:rsidRDefault="00830651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FB75F6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D46FE6">
        <w:rPr>
          <w:rFonts w:ascii="Calibri" w:hAnsi="Calibri"/>
          <w:b/>
          <w:sz w:val="22"/>
          <w:szCs w:val="22"/>
        </w:rPr>
        <w:t xml:space="preserve">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1A5FE1" w:rsidRDefault="001A5FE1" w:rsidP="001A5FE1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>Ostali prihodi za posebne namjene (043)</w:t>
      </w:r>
      <w:r>
        <w:rPr>
          <w:rFonts w:ascii="Calibri" w:hAnsi="Calibri"/>
          <w:i/>
          <w:sz w:val="22"/>
          <w:szCs w:val="22"/>
          <w:lang w:val="it-IT" w:eastAsia="hr-HR"/>
        </w:rPr>
        <w:t>-komunalna naknada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 w:rsidR="00BC57A2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244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1A5FE1" w:rsidRDefault="001A5FE1" w:rsidP="001A5FE1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                </w:t>
      </w:r>
      <w:r w:rsidR="00BC57A2">
        <w:rPr>
          <w:rFonts w:ascii="Calibri" w:hAnsi="Calibri"/>
          <w:i/>
          <w:sz w:val="22"/>
          <w:szCs w:val="22"/>
          <w:lang w:val="it-IT" w:eastAsia="hr-HR"/>
        </w:rPr>
        <w:t xml:space="preserve">       26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273971" w:rsidRPr="00D46FE6" w:rsidRDefault="00273971" w:rsidP="002B0439">
      <w:pPr>
        <w:rPr>
          <w:rFonts w:ascii="Calibri" w:hAnsi="Calibri"/>
          <w:b/>
          <w:color w:val="FF0000"/>
          <w:sz w:val="22"/>
          <w:szCs w:val="22"/>
        </w:rPr>
      </w:pPr>
    </w:p>
    <w:p w:rsidR="00F54963" w:rsidRPr="00963E62" w:rsidRDefault="00F54963" w:rsidP="00963E62">
      <w:pPr>
        <w:pStyle w:val="Odlomakpopisa"/>
        <w:numPr>
          <w:ilvl w:val="0"/>
          <w:numId w:val="3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963E62">
        <w:rPr>
          <w:rFonts w:ascii="Calibri" w:hAnsi="Calibri"/>
          <w:b/>
          <w:color w:val="000000" w:themeColor="text1"/>
          <w:sz w:val="22"/>
          <w:szCs w:val="22"/>
        </w:rPr>
        <w:t>Održavanje javnih površina</w:t>
      </w:r>
      <w:r w:rsidR="00ED72D2">
        <w:rPr>
          <w:rFonts w:ascii="Calibri" w:hAnsi="Calibri"/>
          <w:b/>
          <w:color w:val="000000" w:themeColor="text1"/>
          <w:sz w:val="22"/>
          <w:szCs w:val="22"/>
        </w:rPr>
        <w:t>,</w:t>
      </w:r>
      <w:r w:rsidR="009B4142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033F1D" w:rsidRPr="00963E62">
        <w:rPr>
          <w:rFonts w:ascii="Calibri" w:hAnsi="Calibri"/>
          <w:b/>
          <w:color w:val="000000" w:themeColor="text1"/>
          <w:sz w:val="22"/>
          <w:szCs w:val="22"/>
        </w:rPr>
        <w:t>poljskih puteva</w:t>
      </w:r>
      <w:r w:rsidRPr="00963E62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ED72D2">
        <w:rPr>
          <w:rFonts w:ascii="Calibri" w:hAnsi="Calibri"/>
          <w:b/>
          <w:color w:val="000000" w:themeColor="text1"/>
          <w:sz w:val="22"/>
          <w:szCs w:val="22"/>
        </w:rPr>
        <w:t>i ostalo</w:t>
      </w:r>
      <w:r w:rsidR="00407E1D" w:rsidRPr="00963E62">
        <w:rPr>
          <w:rFonts w:ascii="Calibri" w:hAnsi="Calibri"/>
          <w:b/>
          <w:color w:val="000000" w:themeColor="text1"/>
          <w:sz w:val="22"/>
          <w:szCs w:val="22"/>
        </w:rPr>
        <w:t>– Aktivnost</w:t>
      </w:r>
      <w:r w:rsidR="001A5FE1">
        <w:rPr>
          <w:rFonts w:ascii="Calibri" w:hAnsi="Calibri"/>
          <w:b/>
          <w:color w:val="000000" w:themeColor="text1"/>
          <w:sz w:val="22"/>
          <w:szCs w:val="22"/>
        </w:rPr>
        <w:t xml:space="preserve"> 1003</w:t>
      </w:r>
      <w:r w:rsidR="002C2A56" w:rsidRPr="00963E62">
        <w:rPr>
          <w:rFonts w:ascii="Calibri" w:hAnsi="Calibri"/>
          <w:b/>
          <w:color w:val="000000" w:themeColor="text1"/>
          <w:sz w:val="22"/>
          <w:szCs w:val="22"/>
        </w:rPr>
        <w:t>11</w:t>
      </w:r>
      <w:r w:rsidR="00681CF5">
        <w:rPr>
          <w:rFonts w:ascii="Calibri" w:hAnsi="Calibri"/>
          <w:b/>
          <w:color w:val="000000" w:themeColor="text1"/>
          <w:sz w:val="22"/>
          <w:szCs w:val="22"/>
        </w:rPr>
        <w:t>, 100306, 100303</w:t>
      </w:r>
    </w:p>
    <w:p w:rsidR="00963E62" w:rsidRPr="00963E62" w:rsidRDefault="00963E62" w:rsidP="00963E62">
      <w:pPr>
        <w:pStyle w:val="Odlomakpopisa"/>
        <w:rPr>
          <w:rFonts w:ascii="Calibri" w:hAnsi="Calibri"/>
          <w:b/>
          <w:color w:val="000000" w:themeColor="text1"/>
          <w:sz w:val="22"/>
          <w:szCs w:val="22"/>
        </w:rPr>
      </w:pPr>
    </w:p>
    <w:p w:rsidR="00E20A7A" w:rsidRPr="00D41D11" w:rsidRDefault="00F54963" w:rsidP="002B0439">
      <w:pPr>
        <w:ind w:firstLine="360"/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Održavanje javnih površina odnosi se na održavanje javnih zelenih površ</w:t>
      </w:r>
      <w:r w:rsidR="001574E9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ina, pješač</w:t>
      </w:r>
      <w:r w:rsidR="00E20A7A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kih staza</w:t>
      </w: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, košnju trave na javn</w:t>
      </w:r>
      <w:r w:rsidR="00930646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im površinama Općine Vidovec,</w:t>
      </w:r>
      <w:r w:rsidR="002B0439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0A7A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nabavu sad</w:t>
      </w:r>
      <w:r w:rsidR="007C164B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nog materijala</w:t>
      </w:r>
      <w:r w:rsidR="006C4654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,</w:t>
      </w: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kupnju </w:t>
      </w:r>
      <w:r w:rsidR="00E20A7A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i postavljanje </w:t>
      </w: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natpisnih </w:t>
      </w:r>
      <w:r w:rsidR="002B0439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tabli</w:t>
      </w:r>
      <w:r w:rsidR="009D5A1E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i prometne signalizacije</w:t>
      </w:r>
      <w:r w:rsidR="007C164B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,</w:t>
      </w:r>
      <w:r w:rsidR="006C4654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uređenje i o</w:t>
      </w:r>
      <w:r w:rsidR="00681CF5">
        <w:rPr>
          <w:rFonts w:ascii="Calibri" w:hAnsi="Calibri"/>
          <w:color w:val="000000" w:themeColor="text1"/>
          <w:sz w:val="22"/>
          <w:szCs w:val="22"/>
          <w:lang w:eastAsia="en-US"/>
        </w:rPr>
        <w:t>državanje poljskih puteva</w:t>
      </w:r>
      <w:r w:rsidR="001574E9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.</w:t>
      </w:r>
      <w:r w:rsidR="00681CF5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U 2019. godini planira se </w:t>
      </w:r>
      <w:r w:rsidR="00681CF5" w:rsidRPr="006D7EDB">
        <w:rPr>
          <w:rFonts w:ascii="Calibri" w:hAnsi="Calibri"/>
          <w:color w:val="000000" w:themeColor="text1"/>
          <w:sz w:val="22"/>
          <w:szCs w:val="22"/>
          <w:lang w:eastAsia="en-US"/>
        </w:rPr>
        <w:t>kupnja traktora za održavanje javnih površina  i košnju trave</w:t>
      </w:r>
      <w:r w:rsidR="003C13BF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te postavljanje autobusne nadstrešnice u naselju Tužno</w:t>
      </w:r>
      <w:r w:rsidR="00681CF5" w:rsidRPr="006D7EDB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:rsidR="002B0439" w:rsidRPr="00D41D11" w:rsidRDefault="00273971" w:rsidP="00E20A7A">
      <w:pPr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2B0439" w:rsidRPr="00D46FE6" w:rsidTr="0061305B">
        <w:tc>
          <w:tcPr>
            <w:tcW w:w="6912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Motorni benzin i gorivo</w:t>
            </w:r>
          </w:p>
        </w:tc>
        <w:tc>
          <w:tcPr>
            <w:tcW w:w="2376" w:type="dxa"/>
            <w:vAlign w:val="bottom"/>
          </w:tcPr>
          <w:p w:rsidR="002B0439" w:rsidRPr="002C2A56" w:rsidRDefault="002C2A56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10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</w:t>
            </w:r>
            <w:r w:rsidR="002C2A56" w:rsidRPr="002C2A56">
              <w:rPr>
                <w:rFonts w:ascii="Calibri" w:hAnsi="Calibri"/>
                <w:sz w:val="22"/>
                <w:szCs w:val="22"/>
              </w:rPr>
              <w:t>ređenje naselja – sadnice cvijeća</w:t>
            </w:r>
          </w:p>
        </w:tc>
        <w:tc>
          <w:tcPr>
            <w:tcW w:w="2376" w:type="dxa"/>
            <w:vAlign w:val="bottom"/>
          </w:tcPr>
          <w:p w:rsidR="002B0439" w:rsidRPr="002C2A56" w:rsidRDefault="001A5FE1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Uređenje naselja – natpisne table i signalizacija</w:t>
            </w:r>
          </w:p>
        </w:tc>
        <w:tc>
          <w:tcPr>
            <w:tcW w:w="2376" w:type="dxa"/>
            <w:vAlign w:val="bottom"/>
          </w:tcPr>
          <w:p w:rsidR="002B0439" w:rsidRPr="002C2A56" w:rsidRDefault="001A5FE1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681CF5" w:rsidRPr="002C2A56" w:rsidTr="003B7989">
        <w:trPr>
          <w:trHeight w:val="353"/>
        </w:trPr>
        <w:tc>
          <w:tcPr>
            <w:tcW w:w="6912" w:type="dxa"/>
            <w:vAlign w:val="bottom"/>
          </w:tcPr>
          <w:p w:rsidR="00681CF5" w:rsidRPr="002C2A56" w:rsidRDefault="009B4142" w:rsidP="003B79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Strojevi- traktor i priključci</w:t>
            </w:r>
          </w:p>
        </w:tc>
        <w:tc>
          <w:tcPr>
            <w:tcW w:w="2376" w:type="dxa"/>
            <w:vAlign w:val="bottom"/>
          </w:tcPr>
          <w:p w:rsidR="00681CF5" w:rsidRDefault="00681CF5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200.000,00 kn</w:t>
            </w:r>
          </w:p>
        </w:tc>
      </w:tr>
      <w:tr w:rsidR="002B0439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B0439" w:rsidRPr="00D41D11" w:rsidRDefault="002B0439" w:rsidP="003B798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41D11">
              <w:rPr>
                <w:rFonts w:ascii="Calibri" w:hAnsi="Calibri"/>
                <w:sz w:val="22"/>
                <w:szCs w:val="22"/>
                <w:lang w:eastAsia="en-US"/>
              </w:rPr>
              <w:t>Ure</w:t>
            </w:r>
            <w:r w:rsidR="006D7EDB">
              <w:rPr>
                <w:rFonts w:ascii="Calibri" w:hAnsi="Calibri"/>
                <w:sz w:val="22"/>
                <w:szCs w:val="22"/>
                <w:lang w:eastAsia="en-US"/>
              </w:rPr>
              <w:t>đenje i održavanje poljskih pute</w:t>
            </w:r>
            <w:r w:rsidRPr="00D41D11">
              <w:rPr>
                <w:rFonts w:ascii="Calibri" w:hAnsi="Calibri"/>
                <w:sz w:val="22"/>
                <w:szCs w:val="22"/>
                <w:lang w:eastAsia="en-US"/>
              </w:rPr>
              <w:t>va</w:t>
            </w:r>
          </w:p>
        </w:tc>
        <w:tc>
          <w:tcPr>
            <w:tcW w:w="2376" w:type="dxa"/>
            <w:vAlign w:val="bottom"/>
          </w:tcPr>
          <w:p w:rsidR="002B0439" w:rsidRPr="00C92DE7" w:rsidRDefault="0032504D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  <w:r w:rsidR="0020366B">
              <w:rPr>
                <w:rFonts w:ascii="Calibri" w:hAnsi="Calibri"/>
                <w:sz w:val="22"/>
                <w:szCs w:val="22"/>
              </w:rPr>
              <w:t>0</w:t>
            </w:r>
            <w:r w:rsidR="002B0439" w:rsidRPr="00C92DE7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A784E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A784E" w:rsidRDefault="00963E62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Održavanje zelenih površina</w:t>
            </w:r>
          </w:p>
        </w:tc>
        <w:tc>
          <w:tcPr>
            <w:tcW w:w="2376" w:type="dxa"/>
            <w:vAlign w:val="bottom"/>
          </w:tcPr>
          <w:p w:rsidR="002A784E" w:rsidRDefault="0020366B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681CF5">
              <w:rPr>
                <w:rFonts w:ascii="Calibri" w:hAnsi="Calibri"/>
                <w:sz w:val="22"/>
                <w:szCs w:val="22"/>
              </w:rPr>
              <w:t>5</w:t>
            </w:r>
            <w:r w:rsidR="002A784E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681CF5" w:rsidRPr="00C92DE7" w:rsidTr="003B7989">
        <w:trPr>
          <w:trHeight w:val="353"/>
        </w:trPr>
        <w:tc>
          <w:tcPr>
            <w:tcW w:w="6912" w:type="dxa"/>
            <w:vAlign w:val="bottom"/>
          </w:tcPr>
          <w:p w:rsidR="00681CF5" w:rsidRDefault="00681CF5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Geodetsko-katastarske usluge</w:t>
            </w:r>
          </w:p>
        </w:tc>
        <w:tc>
          <w:tcPr>
            <w:tcW w:w="2376" w:type="dxa"/>
            <w:vAlign w:val="bottom"/>
          </w:tcPr>
          <w:p w:rsidR="00681CF5" w:rsidRDefault="00681CF5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60.000,00 kn</w:t>
            </w:r>
          </w:p>
        </w:tc>
      </w:tr>
      <w:tr w:rsidR="009B4142" w:rsidRPr="00C92DE7" w:rsidTr="003B7989">
        <w:trPr>
          <w:trHeight w:val="353"/>
        </w:trPr>
        <w:tc>
          <w:tcPr>
            <w:tcW w:w="6912" w:type="dxa"/>
            <w:vAlign w:val="bottom"/>
          </w:tcPr>
          <w:p w:rsidR="009B4142" w:rsidRDefault="009B4142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Ostala zemljišta- otkup zemljišta</w:t>
            </w:r>
          </w:p>
        </w:tc>
        <w:tc>
          <w:tcPr>
            <w:tcW w:w="2376" w:type="dxa"/>
            <w:vAlign w:val="bottom"/>
          </w:tcPr>
          <w:p w:rsidR="009B4142" w:rsidRDefault="00DC3790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9B4142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20366B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0366B" w:rsidRDefault="00F05EE5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Postavljanje nadstrešnica na autobusnim stajalištima</w:t>
            </w:r>
          </w:p>
        </w:tc>
        <w:tc>
          <w:tcPr>
            <w:tcW w:w="2376" w:type="dxa"/>
            <w:vAlign w:val="bottom"/>
          </w:tcPr>
          <w:p w:rsidR="0020366B" w:rsidRDefault="00F05EE5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12.300,00</w:t>
            </w:r>
            <w:r w:rsidR="00EE6237">
              <w:rPr>
                <w:rFonts w:ascii="Calibri" w:hAnsi="Calibri"/>
                <w:sz w:val="22"/>
                <w:szCs w:val="22"/>
              </w:rPr>
              <w:t xml:space="preserve"> kn</w:t>
            </w:r>
          </w:p>
        </w:tc>
      </w:tr>
      <w:tr w:rsidR="002B0439" w:rsidRPr="00D46FE6" w:rsidTr="00C84D1E">
        <w:tc>
          <w:tcPr>
            <w:tcW w:w="6912" w:type="dxa"/>
          </w:tcPr>
          <w:p w:rsidR="002B0439" w:rsidRPr="00D46FE6" w:rsidRDefault="002B0439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2B0439" w:rsidRPr="00D46FE6" w:rsidRDefault="003B18A3" w:rsidP="00F05EE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1.1</w:t>
            </w:r>
            <w:r w:rsidR="00DC3790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0F2562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F05EE5">
              <w:rPr>
                <w:rFonts w:ascii="Calibri" w:hAnsi="Calibri"/>
                <w:b/>
                <w:sz w:val="22"/>
                <w:szCs w:val="22"/>
              </w:rPr>
              <w:t>.3</w:t>
            </w:r>
            <w:r w:rsidR="00C84D1E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</w:tr>
    </w:tbl>
    <w:p w:rsidR="003B18A3" w:rsidRDefault="003B18A3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color w:val="FF0000"/>
          <w:sz w:val="22"/>
          <w:szCs w:val="22"/>
          <w:lang w:val="en-US" w:eastAsia="en-US"/>
        </w:rPr>
      </w:pPr>
    </w:p>
    <w:p w:rsidR="003B18A3" w:rsidRDefault="003B18A3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color w:val="FF0000"/>
          <w:sz w:val="22"/>
          <w:szCs w:val="22"/>
          <w:lang w:val="en-US" w:eastAsia="en-US"/>
        </w:rPr>
      </w:pPr>
    </w:p>
    <w:p w:rsidR="003B18A3" w:rsidRDefault="003B18A3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color w:val="FF0000"/>
          <w:sz w:val="22"/>
          <w:szCs w:val="22"/>
          <w:lang w:val="en-US" w:eastAsia="en-US"/>
        </w:rPr>
      </w:pPr>
    </w:p>
    <w:p w:rsidR="003B18A3" w:rsidRDefault="003B18A3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color w:val="FF0000"/>
          <w:sz w:val="22"/>
          <w:szCs w:val="22"/>
          <w:lang w:val="en-US" w:eastAsia="en-US"/>
        </w:rPr>
      </w:pPr>
    </w:p>
    <w:p w:rsidR="003B18A3" w:rsidRDefault="003B18A3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color w:val="FF0000"/>
          <w:sz w:val="22"/>
          <w:szCs w:val="22"/>
          <w:lang w:val="en-US" w:eastAsia="en-US"/>
        </w:rPr>
      </w:pPr>
    </w:p>
    <w:p w:rsidR="003B18A3" w:rsidRPr="00EE6237" w:rsidRDefault="003B18A3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color w:val="FF0000"/>
          <w:sz w:val="22"/>
          <w:szCs w:val="22"/>
          <w:lang w:val="en-US" w:eastAsia="en-US"/>
        </w:rPr>
      </w:pPr>
    </w:p>
    <w:p w:rsidR="003B7989" w:rsidRDefault="00E20A7A" w:rsidP="00994C9D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681CF5" w:rsidRDefault="00681CF5" w:rsidP="00994C9D">
      <w:pPr>
        <w:jc w:val="both"/>
        <w:rPr>
          <w:rFonts w:ascii="Calibri" w:hAnsi="Calibri"/>
          <w:sz w:val="22"/>
          <w:szCs w:val="22"/>
        </w:rPr>
      </w:pPr>
    </w:p>
    <w:p w:rsidR="00681CF5" w:rsidRDefault="00681CF5" w:rsidP="00681CF5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>Ostali prihodi za posebne namjene (043)</w:t>
      </w:r>
      <w:r>
        <w:rPr>
          <w:rFonts w:ascii="Calibri" w:hAnsi="Calibri"/>
          <w:i/>
          <w:sz w:val="22"/>
          <w:szCs w:val="22"/>
          <w:lang w:val="it-IT" w:eastAsia="hr-HR"/>
        </w:rPr>
        <w:t>-komunalna naknada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</w:t>
      </w:r>
      <w:r w:rsidR="00634B6B">
        <w:rPr>
          <w:rFonts w:ascii="Calibri" w:hAnsi="Calibri"/>
          <w:i/>
          <w:sz w:val="22"/>
          <w:szCs w:val="22"/>
          <w:lang w:val="it-IT" w:eastAsia="hr-HR"/>
        </w:rPr>
        <w:t xml:space="preserve">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36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681CF5" w:rsidRDefault="00681CF5" w:rsidP="00681CF5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                      </w:t>
      </w:r>
      <w:r w:rsidR="00634B6B">
        <w:rPr>
          <w:rFonts w:ascii="Calibri" w:hAnsi="Calibri"/>
          <w:i/>
          <w:sz w:val="22"/>
          <w:szCs w:val="22"/>
          <w:lang w:val="it-IT" w:eastAsia="hr-HR"/>
        </w:rPr>
        <w:t xml:space="preserve">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32504D">
        <w:rPr>
          <w:rFonts w:ascii="Calibri" w:hAnsi="Calibri"/>
          <w:i/>
          <w:sz w:val="22"/>
          <w:szCs w:val="22"/>
          <w:lang w:val="it-IT" w:eastAsia="hr-HR"/>
        </w:rPr>
        <w:t>92</w:t>
      </w:r>
      <w:r w:rsidR="000F2562">
        <w:rPr>
          <w:rFonts w:ascii="Calibri" w:hAnsi="Calibri"/>
          <w:i/>
          <w:sz w:val="22"/>
          <w:szCs w:val="22"/>
          <w:lang w:val="it-IT" w:eastAsia="hr-HR"/>
        </w:rPr>
        <w:t>4</w:t>
      </w:r>
      <w:r w:rsidR="00F05EE5">
        <w:rPr>
          <w:rFonts w:ascii="Calibri" w:hAnsi="Calibri"/>
          <w:i/>
          <w:sz w:val="22"/>
          <w:szCs w:val="22"/>
          <w:lang w:val="it-IT" w:eastAsia="hr-HR"/>
        </w:rPr>
        <w:t>.8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00,00 kn</w:t>
      </w:r>
    </w:p>
    <w:p w:rsidR="00681CF5" w:rsidRDefault="00681CF5" w:rsidP="00681CF5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Naknada za promjenu namjen</w:t>
      </w:r>
      <w:r w:rsidR="0061334B">
        <w:rPr>
          <w:rFonts w:ascii="Calibri" w:hAnsi="Calibri"/>
          <w:i/>
          <w:sz w:val="22"/>
          <w:szCs w:val="22"/>
          <w:lang w:val="it-IT" w:eastAsia="hr-HR"/>
        </w:rPr>
        <w:t>e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polj. zemljišta                                                              </w:t>
      </w:r>
      <w:r w:rsidR="00634B6B">
        <w:rPr>
          <w:rFonts w:ascii="Calibri" w:hAnsi="Calibri"/>
          <w:i/>
          <w:sz w:val="22"/>
          <w:szCs w:val="22"/>
          <w:lang w:val="it-IT" w:eastAsia="hr-HR"/>
        </w:rPr>
        <w:t xml:space="preserve">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1.500,00 kn</w:t>
      </w:r>
    </w:p>
    <w:p w:rsidR="00634B6B" w:rsidRDefault="00634B6B" w:rsidP="00681CF5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Ostale pomoći (011)                                                                                                            200.000,00 kn</w:t>
      </w:r>
    </w:p>
    <w:p w:rsidR="00DC3790" w:rsidRDefault="00DC3790" w:rsidP="00681CF5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Prihod za kupnju zemljišta                                                                                                    30.000,00 kn</w:t>
      </w:r>
    </w:p>
    <w:p w:rsidR="007C164B" w:rsidRPr="00D41D11" w:rsidRDefault="007C164B" w:rsidP="006D7ED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it-IT" w:eastAsia="en-US"/>
        </w:rPr>
      </w:pPr>
    </w:p>
    <w:p w:rsidR="007C164B" w:rsidRPr="00D41D11" w:rsidRDefault="007C164B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it-IT" w:eastAsia="en-US"/>
        </w:rPr>
      </w:pPr>
    </w:p>
    <w:p w:rsidR="00F54963" w:rsidRPr="00D41D11" w:rsidRDefault="00F54963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it-IT" w:eastAsia="en-US"/>
        </w:rPr>
      </w:pPr>
      <w:r w:rsidRPr="00D41D11">
        <w:rPr>
          <w:rFonts w:ascii="Calibri" w:hAnsi="Calibri"/>
          <w:b/>
          <w:sz w:val="22"/>
          <w:szCs w:val="22"/>
          <w:lang w:val="it-IT" w:eastAsia="en-US"/>
        </w:rPr>
        <w:t>Članak 4.</w:t>
      </w:r>
    </w:p>
    <w:p w:rsidR="00F54963" w:rsidRPr="00D41D11" w:rsidRDefault="00F54963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it-IT" w:eastAsia="en-US"/>
        </w:rPr>
      </w:pPr>
    </w:p>
    <w:p w:rsidR="00F54963" w:rsidRDefault="00F54963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it-IT" w:eastAsia="en-US"/>
        </w:rPr>
      </w:pPr>
      <w:r w:rsidRPr="00D41D11">
        <w:rPr>
          <w:rFonts w:ascii="Calibri" w:hAnsi="Calibri"/>
          <w:sz w:val="22"/>
          <w:szCs w:val="22"/>
          <w:lang w:val="it-IT" w:eastAsia="en-US"/>
        </w:rPr>
        <w:t>Za realizaciju ovog programa planiraju se utrošiti sredstva iz slijedećih izvora:</w:t>
      </w:r>
    </w:p>
    <w:p w:rsidR="00DC762E" w:rsidRPr="00D41D11" w:rsidRDefault="00DC762E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it-IT" w:eastAsia="en-US"/>
        </w:rPr>
      </w:pPr>
    </w:p>
    <w:p w:rsidR="00DC762E" w:rsidRDefault="00DC762E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>Ostali prihodi za posebne namjene (043)</w:t>
      </w:r>
      <w:r>
        <w:rPr>
          <w:rFonts w:ascii="Calibri" w:hAnsi="Calibri"/>
          <w:i/>
          <w:sz w:val="22"/>
          <w:szCs w:val="22"/>
          <w:lang w:val="it-IT" w:eastAsia="hr-HR"/>
        </w:rPr>
        <w:t>-komunalna naknada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330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DC762E" w:rsidRDefault="00DC762E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</w:t>
      </w:r>
      <w:r w:rsidR="009B4142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32504D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1.12</w:t>
      </w:r>
      <w:r w:rsidR="000F2562">
        <w:rPr>
          <w:rFonts w:ascii="Calibri" w:hAnsi="Calibri"/>
          <w:i/>
          <w:sz w:val="22"/>
          <w:szCs w:val="22"/>
          <w:lang w:val="it-IT" w:eastAsia="hr-HR"/>
        </w:rPr>
        <w:t>7</w:t>
      </w:r>
      <w:r w:rsidR="00F05EE5">
        <w:rPr>
          <w:rFonts w:ascii="Calibri" w:hAnsi="Calibri"/>
          <w:i/>
          <w:sz w:val="22"/>
          <w:szCs w:val="22"/>
          <w:lang w:val="it-IT" w:eastAsia="hr-HR"/>
        </w:rPr>
        <w:t>.8</w:t>
      </w:r>
      <w:r>
        <w:rPr>
          <w:rFonts w:ascii="Calibri" w:hAnsi="Calibri"/>
          <w:i/>
          <w:sz w:val="22"/>
          <w:szCs w:val="22"/>
          <w:lang w:val="it-IT" w:eastAsia="hr-HR"/>
        </w:rPr>
        <w:t>00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,00 kn</w:t>
      </w:r>
    </w:p>
    <w:p w:rsidR="00DC762E" w:rsidRDefault="00DC762E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Prihod od obavljanja ostalih posl.djel. Hrvatske v</w:t>
      </w:r>
      <w:r w:rsidR="00A6690A">
        <w:rPr>
          <w:rFonts w:ascii="Calibri" w:hAnsi="Calibri"/>
          <w:i/>
          <w:sz w:val="22"/>
          <w:szCs w:val="22"/>
          <w:lang w:val="it-IT" w:eastAsia="hr-HR"/>
        </w:rPr>
        <w:t>ode- 8 % vodnog doprinosa     13</w:t>
      </w:r>
      <w:r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DC762E" w:rsidRDefault="00DC762E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Naknada za promjenu namjen</w:t>
      </w:r>
      <w:r w:rsidR="0061334B">
        <w:rPr>
          <w:rFonts w:ascii="Calibri" w:hAnsi="Calibri"/>
          <w:i/>
          <w:sz w:val="22"/>
          <w:szCs w:val="22"/>
          <w:lang w:val="it-IT" w:eastAsia="hr-HR"/>
        </w:rPr>
        <w:t>e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polj. zemljišta                             </w:t>
      </w:r>
      <w:r w:rsidR="00634B6B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1.500,00 kn</w:t>
      </w:r>
    </w:p>
    <w:p w:rsidR="00DC3790" w:rsidRDefault="00634B6B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Ostale pomoći (011)                                                                                                     200.000,00 kn</w:t>
      </w:r>
    </w:p>
    <w:p w:rsidR="00634B6B" w:rsidRDefault="00DC3790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Prihod za kupnju zemljišta                                                                                            30.000,00 kn</w:t>
      </w:r>
      <w:r w:rsidR="00634B6B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</w:p>
    <w:p w:rsidR="00E20A7A" w:rsidRPr="00D41D11" w:rsidRDefault="00E20A7A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it-IT" w:eastAsia="en-US"/>
        </w:rPr>
      </w:pPr>
    </w:p>
    <w:p w:rsidR="007B75BE" w:rsidRPr="00D41D11" w:rsidRDefault="007B75BE" w:rsidP="007B75BE">
      <w:pPr>
        <w:pStyle w:val="Odlomakpopisa"/>
        <w:ind w:left="502"/>
        <w:rPr>
          <w:rFonts w:ascii="Calibri" w:hAnsi="Calibri" w:cs="Gautami"/>
          <w:sz w:val="22"/>
          <w:szCs w:val="22"/>
          <w:lang w:val="it-IT" w:eastAsia="hr-HR"/>
        </w:rPr>
      </w:pPr>
      <w:r w:rsidRPr="00D41D11">
        <w:rPr>
          <w:rFonts w:ascii="Calibri" w:hAnsi="Calibri"/>
          <w:sz w:val="22"/>
          <w:szCs w:val="22"/>
          <w:lang w:val="it-IT" w:eastAsia="hr-HR"/>
        </w:rPr>
        <w:t>_______________________________________________________________________</w:t>
      </w:r>
    </w:p>
    <w:p w:rsidR="007076E7" w:rsidRDefault="007B75BE" w:rsidP="001F3892">
      <w:pPr>
        <w:suppressAutoHyphens w:val="0"/>
        <w:autoSpaceDE w:val="0"/>
        <w:autoSpaceDN w:val="0"/>
        <w:adjustRightInd w:val="0"/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</w:pPr>
      <w:r w:rsidRPr="00D41D11">
        <w:rPr>
          <w:rFonts w:ascii="Calibri" w:hAnsi="Calibri"/>
          <w:lang w:val="it-IT" w:eastAsia="hr-HR"/>
        </w:rPr>
        <w:t xml:space="preserve">                                            </w:t>
      </w:r>
      <w:r w:rsidR="00D418F0" w:rsidRPr="00D41D11">
        <w:rPr>
          <w:rFonts w:ascii="Calibri" w:hAnsi="Calibri"/>
          <w:lang w:val="it-IT" w:eastAsia="hr-HR"/>
        </w:rPr>
        <w:t xml:space="preserve">                             </w:t>
      </w:r>
      <w:r w:rsidRPr="00D41D11">
        <w:rPr>
          <w:rFonts w:ascii="Calibri" w:hAnsi="Calibri"/>
          <w:lang w:val="it-IT" w:eastAsia="hr-HR"/>
        </w:rPr>
        <w:t xml:space="preserve"> </w:t>
      </w:r>
      <w:r w:rsidR="00F54963"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>UKUPNO</w:t>
      </w:r>
      <w:r w:rsidR="006668BC"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 xml:space="preserve">                   </w:t>
      </w:r>
      <w:r w:rsidR="001574E9"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 xml:space="preserve">   </w:t>
      </w:r>
      <w:r w:rsidR="006668BC"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 xml:space="preserve">  </w:t>
      </w:r>
      <w:r w:rsidR="00DC3790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>1.70</w:t>
      </w:r>
      <w:r w:rsidR="000F2562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>2</w:t>
      </w:r>
      <w:r w:rsidR="00F05EE5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>.3</w:t>
      </w:r>
      <w:r w:rsidR="00DC762E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 xml:space="preserve">00,00 </w:t>
      </w:r>
      <w:r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>kuna</w:t>
      </w:r>
    </w:p>
    <w:p w:rsidR="00D735E0" w:rsidRDefault="00D735E0" w:rsidP="001F3892">
      <w:pPr>
        <w:suppressAutoHyphens w:val="0"/>
        <w:autoSpaceDE w:val="0"/>
        <w:autoSpaceDN w:val="0"/>
        <w:adjustRightInd w:val="0"/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</w:pPr>
    </w:p>
    <w:p w:rsidR="00D735E0" w:rsidRDefault="00D735E0" w:rsidP="001F3892">
      <w:pPr>
        <w:suppressAutoHyphens w:val="0"/>
        <w:autoSpaceDE w:val="0"/>
        <w:autoSpaceDN w:val="0"/>
        <w:adjustRightInd w:val="0"/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</w:pPr>
    </w:p>
    <w:p w:rsidR="007076E7" w:rsidRDefault="00D735E0" w:rsidP="00D735E0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5.</w:t>
      </w:r>
    </w:p>
    <w:p w:rsidR="00D735E0" w:rsidRDefault="00D735E0" w:rsidP="00D735E0">
      <w:pPr>
        <w:jc w:val="center"/>
        <w:rPr>
          <w:rFonts w:ascii="Calibri" w:hAnsi="Calibri"/>
          <w:b/>
          <w:sz w:val="22"/>
          <w:szCs w:val="22"/>
        </w:rPr>
      </w:pPr>
    </w:p>
    <w:p w:rsidR="00D735E0" w:rsidRDefault="00D735E0" w:rsidP="00D735E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Dinamiku realizacije investicija iz ovog Programa i redoslijed korištenja sredstava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 Općinski načelnik dužan je Općinskom vijeću Općine Vidovec podnijeti Izvješće o izvršenju ovog programa istodobno s izvješćem o izvršenju proračuna Općine Vidovec .</w:t>
      </w:r>
    </w:p>
    <w:p w:rsidR="007076E7" w:rsidRPr="00D46FE6" w:rsidRDefault="007076E7" w:rsidP="00840B71">
      <w:pPr>
        <w:rPr>
          <w:rFonts w:ascii="Calibri" w:hAnsi="Calibri"/>
          <w:b/>
          <w:sz w:val="22"/>
          <w:szCs w:val="22"/>
        </w:rPr>
      </w:pPr>
    </w:p>
    <w:p w:rsidR="00F54963" w:rsidRDefault="00D735E0" w:rsidP="00D418F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6</w:t>
      </w:r>
      <w:r w:rsidR="00840B71" w:rsidRPr="00D46FE6">
        <w:rPr>
          <w:rFonts w:ascii="Calibri" w:hAnsi="Calibri"/>
          <w:b/>
          <w:sz w:val="22"/>
          <w:szCs w:val="22"/>
        </w:rPr>
        <w:t>.</w:t>
      </w:r>
    </w:p>
    <w:p w:rsidR="00A6690A" w:rsidRPr="00355538" w:rsidRDefault="00A6690A" w:rsidP="00A6690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Ove 1. izmjene i dopune</w:t>
      </w:r>
      <w:r w:rsidRPr="00355538">
        <w:rPr>
          <w:rFonts w:ascii="Calibri" w:hAnsi="Calibri"/>
        </w:rPr>
        <w:t xml:space="preserve"> Program</w:t>
      </w:r>
      <w:r>
        <w:rPr>
          <w:rFonts w:ascii="Calibri" w:hAnsi="Calibri"/>
        </w:rPr>
        <w:t>a</w:t>
      </w:r>
      <w:r w:rsidRPr="00355538">
        <w:rPr>
          <w:rFonts w:ascii="Calibri" w:hAnsi="Calibri"/>
        </w:rPr>
        <w:t xml:space="preserve"> objaviti će se u „Službenom vjesniku Varaždinske županije”, a stupa</w:t>
      </w:r>
      <w:r>
        <w:rPr>
          <w:rFonts w:ascii="Calibri" w:hAnsi="Calibri"/>
        </w:rPr>
        <w:t>ju</w:t>
      </w:r>
      <w:r w:rsidRPr="00355538">
        <w:rPr>
          <w:rFonts w:ascii="Calibri" w:hAnsi="Calibri"/>
        </w:rPr>
        <w:t xml:space="preserve"> n</w:t>
      </w:r>
      <w:r>
        <w:rPr>
          <w:rFonts w:ascii="Calibri" w:hAnsi="Calibri"/>
        </w:rPr>
        <w:t>a snagu osmog dana od dana objave</w:t>
      </w:r>
      <w:r w:rsidRPr="00355538">
        <w:rPr>
          <w:rFonts w:ascii="Calibri" w:hAnsi="Calibri"/>
        </w:rPr>
        <w:t>.</w:t>
      </w:r>
    </w:p>
    <w:p w:rsidR="00A6690A" w:rsidRPr="00355538" w:rsidRDefault="00A6690A" w:rsidP="00A6690A">
      <w:pPr>
        <w:rPr>
          <w:rFonts w:ascii="Calibri" w:hAnsi="Calibri" w:cs="Arial"/>
        </w:rPr>
      </w:pPr>
    </w:p>
    <w:p w:rsidR="00D735E0" w:rsidRPr="00D46FE6" w:rsidRDefault="00D735E0" w:rsidP="00D418F0">
      <w:pPr>
        <w:jc w:val="center"/>
        <w:rPr>
          <w:rFonts w:ascii="Calibri" w:hAnsi="Calibri"/>
          <w:b/>
          <w:sz w:val="22"/>
          <w:szCs w:val="22"/>
        </w:rPr>
      </w:pPr>
    </w:p>
    <w:p w:rsidR="00D735E0" w:rsidRDefault="00D735E0" w:rsidP="00F54963">
      <w:pPr>
        <w:jc w:val="both"/>
        <w:rPr>
          <w:rFonts w:ascii="Calibri" w:hAnsi="Calibri"/>
          <w:sz w:val="22"/>
          <w:szCs w:val="22"/>
        </w:rPr>
      </w:pPr>
    </w:p>
    <w:p w:rsidR="007076E7" w:rsidRPr="00D46FE6" w:rsidRDefault="007076E7" w:rsidP="00F54963">
      <w:pPr>
        <w:jc w:val="both"/>
        <w:rPr>
          <w:rFonts w:ascii="Calibri" w:hAnsi="Calibri"/>
          <w:sz w:val="22"/>
          <w:szCs w:val="22"/>
        </w:rPr>
      </w:pPr>
    </w:p>
    <w:p w:rsidR="00D418F0" w:rsidRPr="00115D7B" w:rsidRDefault="00D41D11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402-01/18</w:t>
      </w:r>
      <w:r w:rsidR="008A5CB8">
        <w:rPr>
          <w:rFonts w:ascii="Calibri" w:hAnsi="Calibri" w:cs="Arial"/>
          <w:sz w:val="21"/>
          <w:szCs w:val="21"/>
        </w:rPr>
        <w:t>-01/02</w:t>
      </w:r>
    </w:p>
    <w:p w:rsidR="00D418F0" w:rsidRPr="00115D7B" w:rsidRDefault="00A6690A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2186/10-01/1-19</w:t>
      </w:r>
      <w:r w:rsidR="00D418F0" w:rsidRPr="00115D7B">
        <w:rPr>
          <w:rFonts w:ascii="Calibri" w:hAnsi="Calibri" w:cs="Arial"/>
          <w:sz w:val="21"/>
          <w:szCs w:val="21"/>
        </w:rPr>
        <w:t>-</w:t>
      </w:r>
      <w:r>
        <w:rPr>
          <w:rFonts w:ascii="Calibri" w:hAnsi="Calibri" w:cs="Arial"/>
          <w:sz w:val="21"/>
          <w:szCs w:val="21"/>
        </w:rPr>
        <w:t>07</w:t>
      </w:r>
    </w:p>
    <w:p w:rsidR="00D418F0" w:rsidRPr="00115D7B" w:rsidRDefault="00D418F0" w:rsidP="00D418F0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D0608A">
        <w:rPr>
          <w:rFonts w:ascii="Calibri" w:hAnsi="Calibri" w:cs="Arial"/>
          <w:sz w:val="21"/>
          <w:szCs w:val="21"/>
        </w:rPr>
        <w:t xml:space="preserve"> </w:t>
      </w:r>
      <w:r w:rsidR="00393284">
        <w:rPr>
          <w:rFonts w:ascii="Calibri" w:hAnsi="Calibri" w:cs="Arial"/>
          <w:sz w:val="21"/>
          <w:szCs w:val="21"/>
        </w:rPr>
        <w:t xml:space="preserve"> 30. travnja </w:t>
      </w:r>
      <w:r w:rsidR="00A6690A">
        <w:rPr>
          <w:rFonts w:ascii="Calibri" w:hAnsi="Calibri" w:cs="Arial"/>
          <w:sz w:val="21"/>
          <w:szCs w:val="21"/>
        </w:rPr>
        <w:t>2019</w:t>
      </w:r>
      <w:r w:rsidR="00D41D11">
        <w:rPr>
          <w:rFonts w:ascii="Calibri" w:hAnsi="Calibri" w:cs="Arial"/>
          <w:sz w:val="21"/>
          <w:szCs w:val="21"/>
        </w:rPr>
        <w:t>.</w:t>
      </w:r>
      <w:r w:rsidRPr="00115D7B">
        <w:rPr>
          <w:rFonts w:ascii="Calibri" w:hAnsi="Calibri" w:cs="Arial"/>
          <w:sz w:val="21"/>
          <w:szCs w:val="21"/>
        </w:rPr>
        <w:t xml:space="preserve">                       </w:t>
      </w: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1B11" w:rsidRPr="00D46FE6" w:rsidRDefault="00F54963" w:rsidP="00F54963">
      <w:pPr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                                                                   Predsjednik Općinskog vijeća</w:t>
      </w:r>
      <w:r w:rsidR="00D418F0">
        <w:rPr>
          <w:rFonts w:ascii="Calibri" w:hAnsi="Calibri"/>
          <w:sz w:val="22"/>
          <w:szCs w:val="22"/>
        </w:rPr>
        <w:t xml:space="preserve"> </w:t>
      </w:r>
      <w:r w:rsidR="00F51B11" w:rsidRPr="00D46FE6">
        <w:rPr>
          <w:rFonts w:ascii="Calibri" w:hAnsi="Calibri"/>
          <w:sz w:val="22"/>
          <w:szCs w:val="22"/>
        </w:rPr>
        <w:t>Općine Vidovec</w:t>
      </w:r>
    </w:p>
    <w:p w:rsidR="00F54963" w:rsidRPr="00D46FE6" w:rsidRDefault="00F54963" w:rsidP="00E44D41">
      <w:pPr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                                                            </w:t>
      </w:r>
      <w:r w:rsidR="00F51B11" w:rsidRPr="00D46FE6">
        <w:rPr>
          <w:rFonts w:ascii="Calibri" w:hAnsi="Calibri"/>
          <w:sz w:val="22"/>
          <w:szCs w:val="22"/>
        </w:rPr>
        <w:t xml:space="preserve">                 </w:t>
      </w:r>
      <w:r w:rsidR="00D418F0">
        <w:rPr>
          <w:rFonts w:ascii="Calibri" w:hAnsi="Calibri"/>
          <w:sz w:val="22"/>
          <w:szCs w:val="22"/>
        </w:rPr>
        <w:t xml:space="preserve">                    </w:t>
      </w:r>
      <w:r w:rsidR="00F51B11" w:rsidRPr="00D46FE6">
        <w:rPr>
          <w:rFonts w:ascii="Calibri" w:hAnsi="Calibri"/>
          <w:sz w:val="22"/>
          <w:szCs w:val="22"/>
        </w:rPr>
        <w:t xml:space="preserve"> </w:t>
      </w:r>
      <w:r w:rsidR="00840B71" w:rsidRPr="00D46FE6">
        <w:rPr>
          <w:rFonts w:ascii="Calibri" w:hAnsi="Calibri"/>
          <w:sz w:val="22"/>
          <w:szCs w:val="22"/>
        </w:rPr>
        <w:t xml:space="preserve"> Zdravko Pizek</w:t>
      </w:r>
    </w:p>
    <w:sectPr w:rsidR="00F54963" w:rsidRPr="00D46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01" w:rsidRDefault="00280001" w:rsidP="007076E7">
      <w:r>
        <w:separator/>
      </w:r>
    </w:p>
  </w:endnote>
  <w:endnote w:type="continuationSeparator" w:id="0">
    <w:p w:rsidR="00280001" w:rsidRDefault="00280001" w:rsidP="007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430694"/>
      <w:docPartObj>
        <w:docPartGallery w:val="Page Numbers (Bottom of Page)"/>
        <w:docPartUnique/>
      </w:docPartObj>
    </w:sdtPr>
    <w:sdtEndPr/>
    <w:sdtContent>
      <w:p w:rsidR="007076E7" w:rsidRDefault="007076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88C">
          <w:rPr>
            <w:noProof/>
          </w:rPr>
          <w:t>1</w:t>
        </w:r>
        <w:r>
          <w:fldChar w:fldCharType="end"/>
        </w:r>
      </w:p>
    </w:sdtContent>
  </w:sdt>
  <w:p w:rsidR="007076E7" w:rsidRDefault="007076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01" w:rsidRDefault="00280001" w:rsidP="007076E7">
      <w:r>
        <w:separator/>
      </w:r>
    </w:p>
  </w:footnote>
  <w:footnote w:type="continuationSeparator" w:id="0">
    <w:p w:rsidR="00280001" w:rsidRDefault="00280001" w:rsidP="0070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97796B"/>
    <w:multiLevelType w:val="hybridMultilevel"/>
    <w:tmpl w:val="30FA742A"/>
    <w:lvl w:ilvl="0" w:tplc="D2E078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D7CBB"/>
    <w:multiLevelType w:val="hybridMultilevel"/>
    <w:tmpl w:val="59CC488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2242F"/>
    <w:multiLevelType w:val="hybridMultilevel"/>
    <w:tmpl w:val="55F06F5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1341E"/>
    <w:multiLevelType w:val="hybridMultilevel"/>
    <w:tmpl w:val="7C8222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2E56"/>
    <w:multiLevelType w:val="hybridMultilevel"/>
    <w:tmpl w:val="1EAAA2AC"/>
    <w:lvl w:ilvl="0" w:tplc="CC628ACC">
      <w:start w:val="6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46332"/>
    <w:multiLevelType w:val="hybridMultilevel"/>
    <w:tmpl w:val="76DC5670"/>
    <w:lvl w:ilvl="0" w:tplc="041A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0" w15:restartNumberingAfterBreak="0">
    <w:nsid w:val="69F64A6C"/>
    <w:multiLevelType w:val="hybridMultilevel"/>
    <w:tmpl w:val="B2A6F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7703A"/>
    <w:multiLevelType w:val="hybridMultilevel"/>
    <w:tmpl w:val="843A2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63"/>
    <w:rsid w:val="0002305E"/>
    <w:rsid w:val="000269F7"/>
    <w:rsid w:val="00033F0F"/>
    <w:rsid w:val="00033F1D"/>
    <w:rsid w:val="00042B63"/>
    <w:rsid w:val="00046A2E"/>
    <w:rsid w:val="00061B0F"/>
    <w:rsid w:val="00085A70"/>
    <w:rsid w:val="000C52CF"/>
    <w:rsid w:val="000E7BC6"/>
    <w:rsid w:val="000F2562"/>
    <w:rsid w:val="0010022A"/>
    <w:rsid w:val="001107A1"/>
    <w:rsid w:val="00126587"/>
    <w:rsid w:val="001301ED"/>
    <w:rsid w:val="001574E9"/>
    <w:rsid w:val="001711F2"/>
    <w:rsid w:val="001A034E"/>
    <w:rsid w:val="001A5FE1"/>
    <w:rsid w:val="001C4E63"/>
    <w:rsid w:val="001C53C9"/>
    <w:rsid w:val="001E0759"/>
    <w:rsid w:val="001E07B6"/>
    <w:rsid w:val="001F3892"/>
    <w:rsid w:val="0020366B"/>
    <w:rsid w:val="002474BA"/>
    <w:rsid w:val="002650EE"/>
    <w:rsid w:val="00273971"/>
    <w:rsid w:val="00280001"/>
    <w:rsid w:val="00291F46"/>
    <w:rsid w:val="00293963"/>
    <w:rsid w:val="002A784E"/>
    <w:rsid w:val="002B0439"/>
    <w:rsid w:val="002C12B8"/>
    <w:rsid w:val="002C2A56"/>
    <w:rsid w:val="002C383C"/>
    <w:rsid w:val="002D50B5"/>
    <w:rsid w:val="0032504D"/>
    <w:rsid w:val="00370665"/>
    <w:rsid w:val="0037267F"/>
    <w:rsid w:val="00390BE5"/>
    <w:rsid w:val="00393284"/>
    <w:rsid w:val="003B18A3"/>
    <w:rsid w:val="003B7989"/>
    <w:rsid w:val="003C13BF"/>
    <w:rsid w:val="003C4726"/>
    <w:rsid w:val="00407E1D"/>
    <w:rsid w:val="004106D7"/>
    <w:rsid w:val="00414E4C"/>
    <w:rsid w:val="00421C6F"/>
    <w:rsid w:val="004463AF"/>
    <w:rsid w:val="004640FE"/>
    <w:rsid w:val="00464E52"/>
    <w:rsid w:val="00496114"/>
    <w:rsid w:val="004A605F"/>
    <w:rsid w:val="004F313D"/>
    <w:rsid w:val="0052637D"/>
    <w:rsid w:val="0052641E"/>
    <w:rsid w:val="00563ED9"/>
    <w:rsid w:val="005A52B3"/>
    <w:rsid w:val="005B4D55"/>
    <w:rsid w:val="005D4375"/>
    <w:rsid w:val="006119F7"/>
    <w:rsid w:val="0061334B"/>
    <w:rsid w:val="006345A8"/>
    <w:rsid w:val="00634B6B"/>
    <w:rsid w:val="006668BC"/>
    <w:rsid w:val="00681CF5"/>
    <w:rsid w:val="006900B6"/>
    <w:rsid w:val="006A084D"/>
    <w:rsid w:val="006C2FF7"/>
    <w:rsid w:val="006C4654"/>
    <w:rsid w:val="006D088C"/>
    <w:rsid w:val="006D7EDB"/>
    <w:rsid w:val="006E2242"/>
    <w:rsid w:val="006E2C09"/>
    <w:rsid w:val="006F1DD9"/>
    <w:rsid w:val="00702C33"/>
    <w:rsid w:val="007076E7"/>
    <w:rsid w:val="00721D2D"/>
    <w:rsid w:val="00727A17"/>
    <w:rsid w:val="007519B1"/>
    <w:rsid w:val="0076785B"/>
    <w:rsid w:val="007802ED"/>
    <w:rsid w:val="007B7472"/>
    <w:rsid w:val="007B75BE"/>
    <w:rsid w:val="007C164B"/>
    <w:rsid w:val="007C25A8"/>
    <w:rsid w:val="007D4F4D"/>
    <w:rsid w:val="007E7C27"/>
    <w:rsid w:val="00830651"/>
    <w:rsid w:val="00840B71"/>
    <w:rsid w:val="008979D1"/>
    <w:rsid w:val="008A5804"/>
    <w:rsid w:val="008A5CB8"/>
    <w:rsid w:val="008A7721"/>
    <w:rsid w:val="008B6017"/>
    <w:rsid w:val="008E1B95"/>
    <w:rsid w:val="008F16AA"/>
    <w:rsid w:val="008F1C67"/>
    <w:rsid w:val="00907530"/>
    <w:rsid w:val="00930646"/>
    <w:rsid w:val="0094094B"/>
    <w:rsid w:val="00963414"/>
    <w:rsid w:val="00963E62"/>
    <w:rsid w:val="009671B7"/>
    <w:rsid w:val="009804AC"/>
    <w:rsid w:val="009928D8"/>
    <w:rsid w:val="00994C9D"/>
    <w:rsid w:val="009B32A6"/>
    <w:rsid w:val="009B4142"/>
    <w:rsid w:val="009D5A1E"/>
    <w:rsid w:val="009F564A"/>
    <w:rsid w:val="00A30209"/>
    <w:rsid w:val="00A37527"/>
    <w:rsid w:val="00A60312"/>
    <w:rsid w:val="00A6690A"/>
    <w:rsid w:val="00A70017"/>
    <w:rsid w:val="00A71BC9"/>
    <w:rsid w:val="00AA2AA1"/>
    <w:rsid w:val="00AB663A"/>
    <w:rsid w:val="00AD22E9"/>
    <w:rsid w:val="00B41B97"/>
    <w:rsid w:val="00B52D6C"/>
    <w:rsid w:val="00B6645E"/>
    <w:rsid w:val="00BC57A2"/>
    <w:rsid w:val="00BE66F8"/>
    <w:rsid w:val="00C52291"/>
    <w:rsid w:val="00C61634"/>
    <w:rsid w:val="00C82BF5"/>
    <w:rsid w:val="00C84D1E"/>
    <w:rsid w:val="00C92DE7"/>
    <w:rsid w:val="00C951C7"/>
    <w:rsid w:val="00CB562D"/>
    <w:rsid w:val="00D0608A"/>
    <w:rsid w:val="00D35E04"/>
    <w:rsid w:val="00D418F0"/>
    <w:rsid w:val="00D41D11"/>
    <w:rsid w:val="00D46FE6"/>
    <w:rsid w:val="00D735E0"/>
    <w:rsid w:val="00DC3790"/>
    <w:rsid w:val="00DC762E"/>
    <w:rsid w:val="00E16547"/>
    <w:rsid w:val="00E17085"/>
    <w:rsid w:val="00E20A7A"/>
    <w:rsid w:val="00E26C46"/>
    <w:rsid w:val="00E3709C"/>
    <w:rsid w:val="00E4099A"/>
    <w:rsid w:val="00E448A3"/>
    <w:rsid w:val="00E44D41"/>
    <w:rsid w:val="00E50815"/>
    <w:rsid w:val="00E8644C"/>
    <w:rsid w:val="00E909B8"/>
    <w:rsid w:val="00EB0ED5"/>
    <w:rsid w:val="00ED2D0F"/>
    <w:rsid w:val="00ED72D2"/>
    <w:rsid w:val="00ED7B28"/>
    <w:rsid w:val="00EE6237"/>
    <w:rsid w:val="00EE745B"/>
    <w:rsid w:val="00EF7187"/>
    <w:rsid w:val="00F05EE5"/>
    <w:rsid w:val="00F22260"/>
    <w:rsid w:val="00F473CD"/>
    <w:rsid w:val="00F50311"/>
    <w:rsid w:val="00F51B11"/>
    <w:rsid w:val="00F54963"/>
    <w:rsid w:val="00F668E0"/>
    <w:rsid w:val="00FB75F6"/>
    <w:rsid w:val="00FC389F"/>
    <w:rsid w:val="00FC6346"/>
    <w:rsid w:val="00F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E6C3C-D5B3-4C87-BE70-47836550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A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A2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37267F"/>
    <w:pPr>
      <w:ind w:left="720"/>
      <w:contextualSpacing/>
    </w:pPr>
  </w:style>
  <w:style w:type="table" w:styleId="Reetkatablice">
    <w:name w:val="Table Grid"/>
    <w:basedOn w:val="Obinatablica"/>
    <w:uiPriority w:val="59"/>
    <w:rsid w:val="008F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8057-D2D0-49D4-BC32-9EE50E40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45</cp:revision>
  <cp:lastPrinted>2019-05-02T11:09:00Z</cp:lastPrinted>
  <dcterms:created xsi:type="dcterms:W3CDTF">2018-11-23T12:47:00Z</dcterms:created>
  <dcterms:modified xsi:type="dcterms:W3CDTF">2019-05-02T11:09:00Z</dcterms:modified>
</cp:coreProperties>
</file>