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E6" w:rsidRPr="002A784E" w:rsidRDefault="00FA2524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Temeljem članka 72</w:t>
      </w:r>
      <w:r w:rsidR="00F54963" w:rsidRPr="00D46FE6">
        <w:rPr>
          <w:rFonts w:ascii="Calibri" w:hAnsi="Calibri"/>
          <w:sz w:val="22"/>
          <w:szCs w:val="22"/>
        </w:rPr>
        <w:t xml:space="preserve">. Zakona o komunalnom gospodarstvu </w:t>
      </w:r>
      <w:r w:rsidR="00D46FE6" w:rsidRPr="00FE7178">
        <w:rPr>
          <w:rFonts w:ascii="Calibri" w:hAnsi="Calibri"/>
          <w:sz w:val="22"/>
          <w:szCs w:val="22"/>
        </w:rPr>
        <w:t>(„Narodne novine“ broj:</w:t>
      </w:r>
      <w:r>
        <w:rPr>
          <w:rFonts w:ascii="Calibri" w:hAnsi="Calibri"/>
          <w:sz w:val="22"/>
          <w:szCs w:val="22"/>
        </w:rPr>
        <w:t>68/18</w:t>
      </w:r>
      <w:r w:rsidR="00D46FE6" w:rsidRPr="00FE7178">
        <w:rPr>
          <w:rFonts w:ascii="Calibri" w:hAnsi="Calibri"/>
          <w:sz w:val="22"/>
          <w:szCs w:val="22"/>
        </w:rPr>
        <w:t>)</w:t>
      </w:r>
      <w:r w:rsidR="006C2FF7" w:rsidRPr="00D46FE6">
        <w:rPr>
          <w:rFonts w:ascii="Calibri" w:hAnsi="Calibri"/>
          <w:sz w:val="22"/>
          <w:szCs w:val="22"/>
        </w:rPr>
        <w:t xml:space="preserve"> i članka 31</w:t>
      </w:r>
      <w:r w:rsidR="00F54963" w:rsidRPr="00D46FE6">
        <w:rPr>
          <w:rFonts w:ascii="Calibri" w:hAnsi="Calibri"/>
          <w:sz w:val="22"/>
          <w:szCs w:val="22"/>
        </w:rPr>
        <w:t xml:space="preserve">. Statuta Općine Vidovec („Službeni vjesnik </w:t>
      </w:r>
      <w:r w:rsidR="006C2FF7" w:rsidRPr="00D46FE6">
        <w:rPr>
          <w:rFonts w:ascii="Calibri" w:hAnsi="Calibri"/>
          <w:sz w:val="22"/>
          <w:szCs w:val="22"/>
        </w:rPr>
        <w:t>Varaždins</w:t>
      </w:r>
      <w:r w:rsidR="00971B54">
        <w:rPr>
          <w:rFonts w:ascii="Calibri" w:hAnsi="Calibri"/>
          <w:sz w:val="22"/>
          <w:szCs w:val="22"/>
        </w:rPr>
        <w:t>ke županije“ broj: 04/18</w:t>
      </w:r>
      <w:r w:rsidR="00F54963" w:rsidRPr="00D46FE6">
        <w:rPr>
          <w:rFonts w:ascii="Calibri" w:hAnsi="Calibri"/>
          <w:sz w:val="22"/>
          <w:szCs w:val="22"/>
        </w:rPr>
        <w:t>) Općinsko vije</w:t>
      </w:r>
      <w:r w:rsidR="00D46FE6">
        <w:rPr>
          <w:rFonts w:ascii="Calibri" w:hAnsi="Calibri"/>
          <w:sz w:val="22"/>
          <w:szCs w:val="22"/>
        </w:rPr>
        <w:t xml:space="preserve">će Općine Vidovec </w:t>
      </w:r>
      <w:r w:rsidR="00E00865">
        <w:rPr>
          <w:rFonts w:ascii="Calibri" w:hAnsi="Calibri"/>
          <w:sz w:val="22"/>
          <w:szCs w:val="22"/>
        </w:rPr>
        <w:t>na  13</w:t>
      </w:r>
      <w:r w:rsidR="0037267F" w:rsidRPr="002A784E">
        <w:rPr>
          <w:rFonts w:ascii="Calibri" w:hAnsi="Calibri"/>
          <w:sz w:val="22"/>
          <w:szCs w:val="22"/>
        </w:rPr>
        <w:t>.</w:t>
      </w:r>
      <w:r w:rsidR="00F54963" w:rsidRPr="002A784E">
        <w:rPr>
          <w:rFonts w:ascii="Calibri" w:hAnsi="Calibri"/>
          <w:sz w:val="22"/>
          <w:szCs w:val="22"/>
        </w:rPr>
        <w:t xml:space="preserve"> sjednici</w:t>
      </w:r>
      <w:r w:rsidR="00D46FE6" w:rsidRPr="002A784E">
        <w:rPr>
          <w:rFonts w:ascii="Calibri" w:hAnsi="Calibri"/>
          <w:sz w:val="22"/>
          <w:szCs w:val="22"/>
        </w:rPr>
        <w:t xml:space="preserve"> održanoj dana </w:t>
      </w:r>
      <w:r w:rsidR="00E00865">
        <w:rPr>
          <w:rFonts w:ascii="Calibri" w:hAnsi="Calibri"/>
          <w:sz w:val="22"/>
          <w:szCs w:val="22"/>
        </w:rPr>
        <w:t>19. prosinca</w:t>
      </w:r>
      <w:r w:rsidR="00971B54">
        <w:rPr>
          <w:rFonts w:ascii="Calibri" w:hAnsi="Calibri"/>
          <w:sz w:val="22"/>
          <w:szCs w:val="22"/>
        </w:rPr>
        <w:t xml:space="preserve"> 2018</w:t>
      </w:r>
      <w:r w:rsidR="00F54963" w:rsidRPr="002A784E">
        <w:rPr>
          <w:rFonts w:ascii="Calibri" w:hAnsi="Calibri"/>
          <w:sz w:val="22"/>
          <w:szCs w:val="22"/>
        </w:rPr>
        <w:t xml:space="preserve">. godine, donosi </w:t>
      </w:r>
    </w:p>
    <w:p w:rsidR="00D46FE6" w:rsidRPr="008A5CB8" w:rsidRDefault="00D46FE6" w:rsidP="002A784E">
      <w:pPr>
        <w:rPr>
          <w:rFonts w:ascii="Calibri" w:hAnsi="Calibri"/>
          <w:b/>
          <w:sz w:val="22"/>
          <w:szCs w:val="22"/>
        </w:rPr>
      </w:pPr>
    </w:p>
    <w:p w:rsidR="00F54963" w:rsidRPr="00D46FE6" w:rsidRDefault="004F313D" w:rsidP="008F16AA">
      <w:pPr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 xml:space="preserve">  </w:t>
      </w:r>
      <w:r w:rsidR="005C6A14">
        <w:rPr>
          <w:rFonts w:ascii="Calibri" w:hAnsi="Calibri"/>
          <w:b/>
        </w:rPr>
        <w:t>2</w:t>
      </w:r>
      <w:r w:rsidR="00E00865">
        <w:rPr>
          <w:rFonts w:ascii="Calibri" w:hAnsi="Calibri"/>
          <w:b/>
        </w:rPr>
        <w:t>. I Z M J E N E  I  D O P U N E</w:t>
      </w:r>
      <w:r w:rsidR="00971B54">
        <w:rPr>
          <w:rFonts w:ascii="Calibri" w:hAnsi="Calibri"/>
          <w:b/>
        </w:rPr>
        <w:t xml:space="preserve">   </w:t>
      </w:r>
      <w:r w:rsidR="008F16AA" w:rsidRPr="00D46FE6">
        <w:rPr>
          <w:rFonts w:ascii="Calibri" w:hAnsi="Calibri"/>
          <w:b/>
        </w:rPr>
        <w:t xml:space="preserve">P R O G R A M </w:t>
      </w:r>
      <w:r>
        <w:rPr>
          <w:rFonts w:ascii="Calibri" w:hAnsi="Calibri"/>
          <w:b/>
        </w:rPr>
        <w:t>A</w:t>
      </w:r>
    </w:p>
    <w:p w:rsidR="00F54963" w:rsidRPr="00D46FE6" w:rsidRDefault="00F54963" w:rsidP="00F54963">
      <w:pPr>
        <w:jc w:val="center"/>
        <w:rPr>
          <w:rFonts w:ascii="Calibri" w:hAnsi="Calibri"/>
          <w:b/>
        </w:rPr>
      </w:pPr>
      <w:r w:rsidRPr="00D46FE6">
        <w:rPr>
          <w:rFonts w:ascii="Calibri" w:hAnsi="Calibri"/>
          <w:b/>
        </w:rPr>
        <w:t xml:space="preserve">održavanja komunalne infrastrukture </w:t>
      </w:r>
    </w:p>
    <w:p w:rsidR="00F54963" w:rsidRPr="00D46FE6" w:rsidRDefault="00F54963" w:rsidP="008F16AA">
      <w:pPr>
        <w:jc w:val="center"/>
        <w:rPr>
          <w:rFonts w:ascii="Calibri" w:hAnsi="Calibri"/>
          <w:b/>
        </w:rPr>
      </w:pPr>
      <w:r w:rsidRPr="00D46FE6">
        <w:rPr>
          <w:rFonts w:ascii="Calibri" w:hAnsi="Calibri"/>
          <w:b/>
        </w:rPr>
        <w:t>na</w:t>
      </w:r>
      <w:r w:rsidR="004F313D">
        <w:rPr>
          <w:rFonts w:ascii="Calibri" w:hAnsi="Calibri"/>
          <w:b/>
        </w:rPr>
        <w:t xml:space="preserve"> području Općine Vidovec za 2018</w:t>
      </w:r>
      <w:r w:rsidRPr="00D46FE6">
        <w:rPr>
          <w:rFonts w:ascii="Calibri" w:hAnsi="Calibri"/>
          <w:b/>
        </w:rPr>
        <w:t>. godinu</w:t>
      </w:r>
    </w:p>
    <w:p w:rsidR="00971B54" w:rsidRPr="00837AE5" w:rsidRDefault="00971B54" w:rsidP="00971B54">
      <w:pPr>
        <w:jc w:val="center"/>
        <w:rPr>
          <w:rFonts w:ascii="Calibri" w:hAnsi="Calibri"/>
          <w:b/>
        </w:rPr>
      </w:pPr>
    </w:p>
    <w:p w:rsidR="00971B54" w:rsidRPr="00971B54" w:rsidRDefault="00971B54" w:rsidP="00971B54">
      <w:r w:rsidRPr="003A755C">
        <w:t>Program</w:t>
      </w:r>
      <w:r w:rsidRPr="00971B54">
        <w:rPr>
          <w:rFonts w:ascii="Calibri" w:hAnsi="Calibri"/>
          <w:b/>
        </w:rPr>
        <w:t xml:space="preserve"> </w:t>
      </w:r>
      <w:r w:rsidRPr="00971B54">
        <w:t>održavanja komunalne infrastrukture na području Općine Vidovec za 2018. godinu</w:t>
      </w:r>
    </w:p>
    <w:p w:rsidR="00971B54" w:rsidRPr="003A755C" w:rsidRDefault="00971B54" w:rsidP="00971B54">
      <w:r w:rsidRPr="003A755C">
        <w:t xml:space="preserve"> („Službeni vjesnik </w:t>
      </w:r>
      <w:r w:rsidR="0051752F">
        <w:t>Varaždinske županije“ broj 73/</w:t>
      </w:r>
      <w:r w:rsidRPr="003A755C">
        <w:t>17</w:t>
      </w:r>
      <w:r w:rsidR="005C6A14">
        <w:t>, 43/18</w:t>
      </w:r>
      <w:r w:rsidRPr="003A755C">
        <w:t>) mijenja se i glasi:</w:t>
      </w:r>
    </w:p>
    <w:p w:rsidR="006900B6" w:rsidRDefault="006900B6" w:rsidP="006900B6">
      <w:pPr>
        <w:rPr>
          <w:rFonts w:ascii="Calibri" w:hAnsi="Calibri"/>
          <w:sz w:val="22"/>
          <w:szCs w:val="22"/>
        </w:rPr>
      </w:pPr>
    </w:p>
    <w:p w:rsidR="00D46FE6" w:rsidRPr="00D46FE6" w:rsidRDefault="00D46FE6" w:rsidP="006900B6">
      <w:pPr>
        <w:rPr>
          <w:rFonts w:ascii="Calibri" w:hAnsi="Calibri"/>
          <w:sz w:val="22"/>
          <w:szCs w:val="22"/>
        </w:rPr>
      </w:pPr>
    </w:p>
    <w:p w:rsidR="00F54963" w:rsidRPr="00D46FE6" w:rsidRDefault="00F54963" w:rsidP="00F54963">
      <w:pPr>
        <w:numPr>
          <w:ilvl w:val="0"/>
          <w:numId w:val="2"/>
        </w:numPr>
        <w:tabs>
          <w:tab w:val="left" w:pos="1080"/>
        </w:tabs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OPĆE ODREDBE </w:t>
      </w:r>
    </w:p>
    <w:p w:rsidR="00F54963" w:rsidRDefault="00F54963" w:rsidP="00F54963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1.</w:t>
      </w:r>
    </w:p>
    <w:p w:rsidR="00C3643C" w:rsidRDefault="00C3643C" w:rsidP="00C3643C">
      <w:pPr>
        <w:jc w:val="center"/>
        <w:rPr>
          <w:rFonts w:ascii="Calibri" w:hAnsi="Calibri"/>
          <w:b/>
          <w:sz w:val="22"/>
          <w:szCs w:val="22"/>
        </w:rPr>
      </w:pPr>
    </w:p>
    <w:p w:rsidR="00C3643C" w:rsidRDefault="00C3643C" w:rsidP="00C3643C">
      <w:pPr>
        <w:jc w:val="both"/>
        <w:rPr>
          <w:rFonts w:ascii="Calibri" w:hAnsi="Calibri"/>
          <w:sz w:val="22"/>
          <w:szCs w:val="22"/>
        </w:rPr>
      </w:pPr>
      <w:r w:rsidRPr="00E909B8">
        <w:rPr>
          <w:rFonts w:ascii="Calibri" w:hAnsi="Calibri"/>
          <w:sz w:val="22"/>
          <w:szCs w:val="22"/>
        </w:rPr>
        <w:t>Program održavanja komunalne infrastrukture izrađuje se i donosi u skladu s predvidivim i raspoloživim sredstvima i izvorima financiranja.</w:t>
      </w:r>
    </w:p>
    <w:p w:rsidR="00C3643C" w:rsidRPr="00E909B8" w:rsidRDefault="00C3643C" w:rsidP="00C3643C">
      <w:pPr>
        <w:jc w:val="both"/>
        <w:rPr>
          <w:rFonts w:ascii="Calibri" w:hAnsi="Calibri"/>
          <w:sz w:val="22"/>
          <w:szCs w:val="22"/>
        </w:rPr>
      </w:pPr>
    </w:p>
    <w:p w:rsidR="00C3643C" w:rsidRPr="00E909B8" w:rsidRDefault="00C3643C" w:rsidP="00C3643C">
      <w:pPr>
        <w:jc w:val="both"/>
        <w:rPr>
          <w:rFonts w:ascii="Calibri" w:hAnsi="Calibri"/>
          <w:sz w:val="22"/>
          <w:szCs w:val="22"/>
        </w:rPr>
      </w:pPr>
      <w:r w:rsidRPr="00E909B8">
        <w:rPr>
          <w:rFonts w:ascii="Calibri" w:hAnsi="Calibri"/>
          <w:sz w:val="22"/>
          <w:szCs w:val="22"/>
        </w:rPr>
        <w:t xml:space="preserve"> Pro</w:t>
      </w:r>
      <w:r>
        <w:rPr>
          <w:rFonts w:ascii="Calibri" w:hAnsi="Calibri"/>
          <w:sz w:val="22"/>
          <w:szCs w:val="22"/>
        </w:rPr>
        <w:t>gramom održavanja komunalne infrastrukture određuju se:</w:t>
      </w:r>
    </w:p>
    <w:p w:rsidR="00C3643C" w:rsidRPr="00E909B8" w:rsidRDefault="00C3643C" w:rsidP="00C3643C">
      <w:pPr>
        <w:jc w:val="both"/>
        <w:rPr>
          <w:rFonts w:ascii="Calibri" w:hAnsi="Calibri"/>
          <w:sz w:val="22"/>
          <w:szCs w:val="22"/>
        </w:rPr>
      </w:pPr>
      <w:r w:rsidRPr="00E909B8">
        <w:rPr>
          <w:rFonts w:ascii="Calibri" w:hAnsi="Calibri"/>
          <w:sz w:val="22"/>
          <w:szCs w:val="22"/>
        </w:rPr>
        <w:t>1. opis i opseg poslova održavanja komunalne infrastrukture s procjenom pojedin</w:t>
      </w:r>
      <w:r>
        <w:rPr>
          <w:rFonts w:ascii="Calibri" w:hAnsi="Calibri"/>
          <w:sz w:val="22"/>
          <w:szCs w:val="22"/>
        </w:rPr>
        <w:t>ih troškova, po djelatnostima</w:t>
      </w:r>
    </w:p>
    <w:p w:rsidR="00C3643C" w:rsidRPr="00E909B8" w:rsidRDefault="00C3643C" w:rsidP="00C3643C">
      <w:pPr>
        <w:jc w:val="both"/>
        <w:rPr>
          <w:rFonts w:ascii="Calibri" w:hAnsi="Calibri"/>
          <w:sz w:val="22"/>
          <w:szCs w:val="22"/>
        </w:rPr>
      </w:pPr>
      <w:r w:rsidRPr="00E909B8">
        <w:rPr>
          <w:rFonts w:ascii="Calibri" w:hAnsi="Calibri"/>
          <w:sz w:val="22"/>
          <w:szCs w:val="22"/>
        </w:rPr>
        <w:t>2. iskaz financijskih sredstava potrebnih za ostvarivanje programa, s naznakom izvora financiranja.</w:t>
      </w:r>
    </w:p>
    <w:p w:rsidR="00C3643C" w:rsidRPr="00D46FE6" w:rsidRDefault="00C3643C" w:rsidP="00C3643C">
      <w:pPr>
        <w:rPr>
          <w:rFonts w:ascii="Calibri" w:hAnsi="Calibri"/>
          <w:b/>
          <w:sz w:val="22"/>
          <w:szCs w:val="22"/>
        </w:rPr>
      </w:pPr>
    </w:p>
    <w:p w:rsidR="00F54963" w:rsidRPr="00D46FE6" w:rsidRDefault="00F54963" w:rsidP="00F54963">
      <w:pPr>
        <w:rPr>
          <w:rFonts w:ascii="Calibri" w:hAnsi="Calibri"/>
          <w:sz w:val="22"/>
          <w:szCs w:val="22"/>
        </w:rPr>
      </w:pPr>
    </w:p>
    <w:p w:rsidR="00F54963" w:rsidRPr="00D46FE6" w:rsidRDefault="00F54963" w:rsidP="00D46FE6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KOMUNALNE DJEL</w:t>
      </w:r>
      <w:r w:rsidR="00D46FE6">
        <w:rPr>
          <w:rFonts w:ascii="Calibri" w:hAnsi="Calibri"/>
          <w:b/>
          <w:sz w:val="22"/>
          <w:szCs w:val="22"/>
        </w:rPr>
        <w:t xml:space="preserve">ATNOSTI ODRŽAVANJA KOMUNALNE </w:t>
      </w:r>
      <w:r w:rsidRPr="00D46FE6">
        <w:rPr>
          <w:rFonts w:ascii="Calibri" w:hAnsi="Calibri"/>
          <w:b/>
          <w:sz w:val="22"/>
          <w:szCs w:val="22"/>
        </w:rPr>
        <w:t xml:space="preserve">INFRASTRUKTURE </w:t>
      </w:r>
    </w:p>
    <w:p w:rsidR="00F54963" w:rsidRPr="00D46FE6" w:rsidRDefault="00F54963" w:rsidP="00F54963">
      <w:pPr>
        <w:jc w:val="center"/>
        <w:rPr>
          <w:rFonts w:ascii="Calibri" w:hAnsi="Calibri"/>
          <w:sz w:val="22"/>
          <w:szCs w:val="22"/>
        </w:rPr>
      </w:pPr>
    </w:p>
    <w:p w:rsidR="00F54963" w:rsidRPr="00D46FE6" w:rsidRDefault="00F54963" w:rsidP="00F54963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2.</w:t>
      </w:r>
    </w:p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     U smislu ovog programa pojam Održavanje komunalne infrastrukture obuhvaća obavljanje slijedećih komunalnih djelatnosti:</w:t>
      </w:r>
    </w:p>
    <w:p w:rsidR="00F54963" w:rsidRPr="00D46FE6" w:rsidRDefault="00D46FE6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 xml:space="preserve">- održavanje nerazvrstanih cesta </w:t>
      </w:r>
      <w:r w:rsidR="00F54963" w:rsidRPr="00D46FE6">
        <w:rPr>
          <w:rFonts w:ascii="Calibri" w:hAnsi="Calibri"/>
          <w:sz w:val="22"/>
          <w:szCs w:val="22"/>
        </w:rPr>
        <w:tab/>
        <w:t xml:space="preserve">         </w:t>
      </w:r>
    </w:p>
    <w:p w:rsidR="00F54963" w:rsidRPr="00D46FE6" w:rsidRDefault="008A5804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</w:t>
      </w:r>
      <w:r w:rsidR="00F54963" w:rsidRPr="00D46FE6">
        <w:rPr>
          <w:rFonts w:ascii="Calibri" w:hAnsi="Calibri"/>
          <w:sz w:val="22"/>
          <w:szCs w:val="22"/>
        </w:rPr>
        <w:t xml:space="preserve"> - javna rasvjeta </w:t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  <w:t xml:space="preserve">         </w:t>
      </w:r>
    </w:p>
    <w:p w:rsidR="00F54963" w:rsidRPr="00D46FE6" w:rsidRDefault="008A5804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>- održavanje groblja</w:t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  <w:t xml:space="preserve">           </w:t>
      </w:r>
    </w:p>
    <w:p w:rsidR="00273971" w:rsidRDefault="008A5804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>- održavanje javnih površina</w:t>
      </w:r>
      <w:r w:rsidR="00033F1D">
        <w:rPr>
          <w:rFonts w:ascii="Calibri" w:hAnsi="Calibri"/>
          <w:sz w:val="22"/>
          <w:szCs w:val="22"/>
        </w:rPr>
        <w:t xml:space="preserve"> i poljskih puteva</w:t>
      </w:r>
    </w:p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</w:p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ab/>
      </w:r>
    </w:p>
    <w:p w:rsidR="00F54963" w:rsidRPr="00D46FE6" w:rsidRDefault="00F54963" w:rsidP="008F16AA">
      <w:pPr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       III . </w:t>
      </w:r>
      <w:r w:rsidR="008A5804">
        <w:rPr>
          <w:rFonts w:ascii="Calibri" w:hAnsi="Calibri"/>
          <w:b/>
          <w:sz w:val="22"/>
          <w:szCs w:val="22"/>
        </w:rPr>
        <w:t xml:space="preserve">         </w:t>
      </w:r>
      <w:r w:rsidRPr="00D46FE6">
        <w:rPr>
          <w:rFonts w:ascii="Calibri" w:hAnsi="Calibri"/>
          <w:b/>
          <w:sz w:val="22"/>
          <w:szCs w:val="22"/>
        </w:rPr>
        <w:t xml:space="preserve">OPIS I OPSEG POSLOVA ODRŽAVANJA </w:t>
      </w:r>
      <w:r w:rsidR="008A5804">
        <w:rPr>
          <w:rFonts w:ascii="Calibri" w:hAnsi="Calibri"/>
          <w:b/>
          <w:sz w:val="22"/>
          <w:szCs w:val="22"/>
        </w:rPr>
        <w:t xml:space="preserve">KOMUNALNE </w:t>
      </w:r>
      <w:r w:rsidRPr="00D46FE6">
        <w:rPr>
          <w:rFonts w:ascii="Calibri" w:hAnsi="Calibri"/>
          <w:b/>
          <w:sz w:val="22"/>
          <w:szCs w:val="22"/>
        </w:rPr>
        <w:t>INFRASTRUKTURE</w:t>
      </w:r>
    </w:p>
    <w:p w:rsidR="00F54963" w:rsidRPr="00D46FE6" w:rsidRDefault="00F54963" w:rsidP="00F54963">
      <w:pPr>
        <w:jc w:val="both"/>
        <w:rPr>
          <w:rFonts w:ascii="Calibri" w:hAnsi="Calibri"/>
          <w:b/>
          <w:sz w:val="22"/>
          <w:szCs w:val="22"/>
        </w:rPr>
      </w:pPr>
    </w:p>
    <w:p w:rsidR="0037267F" w:rsidRPr="00D46FE6" w:rsidRDefault="00F54963" w:rsidP="008A5804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3.</w:t>
      </w:r>
    </w:p>
    <w:p w:rsidR="00F54963" w:rsidRPr="00D46FE6" w:rsidRDefault="00F54963" w:rsidP="00F54963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Održavanje nerazvrstanih cesta</w:t>
      </w:r>
      <w:r w:rsidR="0037267F" w:rsidRPr="00D46FE6">
        <w:rPr>
          <w:rFonts w:ascii="Calibri" w:hAnsi="Calibri"/>
          <w:b/>
          <w:sz w:val="22"/>
          <w:szCs w:val="22"/>
        </w:rPr>
        <w:t xml:space="preserve"> – Aktivnost </w:t>
      </w:r>
      <w:r w:rsidR="002C12B8">
        <w:rPr>
          <w:rFonts w:ascii="Calibri" w:hAnsi="Calibri"/>
          <w:b/>
          <w:sz w:val="22"/>
          <w:szCs w:val="22"/>
        </w:rPr>
        <w:t xml:space="preserve"> 1</w:t>
      </w:r>
      <w:r w:rsidR="0037267F" w:rsidRPr="00D46FE6">
        <w:rPr>
          <w:rFonts w:ascii="Calibri" w:hAnsi="Calibri"/>
          <w:b/>
          <w:sz w:val="22"/>
          <w:szCs w:val="22"/>
        </w:rPr>
        <w:t>003A</w:t>
      </w:r>
      <w:r w:rsidR="002C12B8">
        <w:rPr>
          <w:rFonts w:ascii="Calibri" w:hAnsi="Calibri"/>
          <w:b/>
          <w:sz w:val="22"/>
          <w:szCs w:val="22"/>
        </w:rPr>
        <w:t>100</w:t>
      </w:r>
      <w:r w:rsidR="0037267F" w:rsidRPr="00D46FE6">
        <w:rPr>
          <w:rFonts w:ascii="Calibri" w:hAnsi="Calibri"/>
          <w:b/>
          <w:sz w:val="22"/>
          <w:szCs w:val="22"/>
        </w:rPr>
        <w:t>006</w:t>
      </w:r>
      <w:r w:rsidR="00963E62">
        <w:rPr>
          <w:rFonts w:ascii="Calibri" w:hAnsi="Calibri"/>
          <w:b/>
          <w:sz w:val="22"/>
          <w:szCs w:val="22"/>
        </w:rPr>
        <w:t xml:space="preserve"> </w:t>
      </w:r>
    </w:p>
    <w:p w:rsidR="008F16AA" w:rsidRPr="00D46FE6" w:rsidRDefault="008F16AA" w:rsidP="008F16AA">
      <w:pPr>
        <w:jc w:val="both"/>
        <w:rPr>
          <w:rFonts w:ascii="Calibri" w:hAnsi="Calibri"/>
          <w:b/>
          <w:sz w:val="22"/>
          <w:szCs w:val="22"/>
        </w:rPr>
      </w:pPr>
    </w:p>
    <w:p w:rsidR="008F16AA" w:rsidRPr="00D46FE6" w:rsidRDefault="008F16AA" w:rsidP="008F16AA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Pod održav</w:t>
      </w:r>
      <w:r w:rsidR="008B6017" w:rsidRPr="00D46FE6">
        <w:rPr>
          <w:rFonts w:ascii="Calibri" w:hAnsi="Calibri"/>
          <w:sz w:val="22"/>
          <w:szCs w:val="22"/>
        </w:rPr>
        <w:t xml:space="preserve">anjem </w:t>
      </w:r>
      <w:r w:rsidR="001301ED">
        <w:rPr>
          <w:rFonts w:ascii="Calibri" w:hAnsi="Calibri"/>
          <w:sz w:val="22"/>
          <w:szCs w:val="22"/>
        </w:rPr>
        <w:t>nerazvrstanih cesta u 2018</w:t>
      </w:r>
      <w:r w:rsidRPr="00D46FE6">
        <w:rPr>
          <w:rFonts w:ascii="Calibri" w:hAnsi="Calibri"/>
          <w:sz w:val="22"/>
          <w:szCs w:val="22"/>
        </w:rPr>
        <w:t>. godini podrazumijeva se:</w:t>
      </w:r>
    </w:p>
    <w:p w:rsidR="008F16AA" w:rsidRPr="00D46FE6" w:rsidRDefault="008F16AA" w:rsidP="008F16AA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8F16AA" w:rsidRPr="00D46FE6" w:rsidTr="008F16AA">
        <w:tc>
          <w:tcPr>
            <w:tcW w:w="6912" w:type="dxa"/>
          </w:tcPr>
          <w:p w:rsidR="008F16AA" w:rsidRPr="00D46FE6" w:rsidRDefault="008F16A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8F16AA" w:rsidRPr="00D46FE6" w:rsidRDefault="008F16A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8F16AA" w:rsidRPr="00D46FE6" w:rsidRDefault="008F16A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8F16AA" w:rsidRPr="00D46FE6" w:rsidTr="008F16AA">
        <w:tc>
          <w:tcPr>
            <w:tcW w:w="6912" w:type="dxa"/>
          </w:tcPr>
          <w:p w:rsidR="008F16AA" w:rsidRPr="00D46FE6" w:rsidRDefault="008F16AA" w:rsidP="008F16A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 xml:space="preserve">Čišćenje snijega i leda u zimskim uvjetima na svim nerazvrstanim cestama i ulicama na području Općine Vidovec  </w:t>
            </w:r>
          </w:p>
        </w:tc>
        <w:tc>
          <w:tcPr>
            <w:tcW w:w="2376" w:type="dxa"/>
          </w:tcPr>
          <w:p w:rsidR="008F16AA" w:rsidRPr="00D46FE6" w:rsidRDefault="008F16AA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8F16AA" w:rsidRPr="00D46FE6" w:rsidRDefault="00971B54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180.781</w:t>
            </w:r>
            <w:r w:rsidR="008F16AA" w:rsidRPr="00D46FE6">
              <w:rPr>
                <w:rFonts w:ascii="Calibri" w:hAnsi="Calibri"/>
                <w:sz w:val="22"/>
                <w:szCs w:val="22"/>
              </w:rPr>
              <w:t>,00 kn</w:t>
            </w:r>
          </w:p>
        </w:tc>
      </w:tr>
      <w:tr w:rsidR="008F16AA" w:rsidRPr="00D46FE6" w:rsidTr="008F16AA">
        <w:tc>
          <w:tcPr>
            <w:tcW w:w="6912" w:type="dxa"/>
          </w:tcPr>
          <w:p w:rsidR="008F16AA" w:rsidRPr="00D46FE6" w:rsidRDefault="008F16AA" w:rsidP="008F16A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Održavanje nerazvrstanih cesta – radovi</w:t>
            </w:r>
          </w:p>
          <w:p w:rsidR="008F16AA" w:rsidRPr="00D46FE6" w:rsidRDefault="008F16AA" w:rsidP="008F16A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(uključuje radove na održavanju asfaltnog plašta ulica, održavanje prometnih oznaka, čišćenje odvodnih jaraka i</w:t>
            </w:r>
            <w:r w:rsidR="00F473CD">
              <w:rPr>
                <w:rFonts w:ascii="Calibri" w:hAnsi="Calibri"/>
                <w:sz w:val="22"/>
                <w:szCs w:val="22"/>
              </w:rPr>
              <w:t xml:space="preserve"> revizionih okana, sanacija zaci</w:t>
            </w:r>
            <w:r w:rsidRPr="00D46FE6">
              <w:rPr>
                <w:rFonts w:ascii="Calibri" w:hAnsi="Calibri"/>
                <w:sz w:val="22"/>
                <w:szCs w:val="22"/>
              </w:rPr>
              <w:t>jevljenih k</w:t>
            </w:r>
            <w:r w:rsidR="008B6017" w:rsidRPr="00D46FE6">
              <w:rPr>
                <w:rFonts w:ascii="Calibri" w:hAnsi="Calibri"/>
                <w:sz w:val="22"/>
                <w:szCs w:val="22"/>
              </w:rPr>
              <w:t>anala oborinskih voda</w:t>
            </w:r>
          </w:p>
        </w:tc>
        <w:tc>
          <w:tcPr>
            <w:tcW w:w="2376" w:type="dxa"/>
          </w:tcPr>
          <w:p w:rsidR="008F16AA" w:rsidRPr="00D46FE6" w:rsidRDefault="008F16AA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8A5804" w:rsidRDefault="008A5804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A5804" w:rsidRDefault="008A5804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F16AA" w:rsidRPr="00D46FE6" w:rsidRDefault="00FA2524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213</w:t>
            </w:r>
            <w:r w:rsidR="008F16AA" w:rsidRPr="00D46FE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8F16AA" w:rsidRPr="00D46FE6" w:rsidTr="008A5804">
        <w:tc>
          <w:tcPr>
            <w:tcW w:w="6912" w:type="dxa"/>
          </w:tcPr>
          <w:p w:rsidR="008F16AA" w:rsidRPr="00D46FE6" w:rsidRDefault="008F16AA" w:rsidP="008F16A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8F16AA" w:rsidRPr="00D46FE6" w:rsidRDefault="00FA2524" w:rsidP="008F16A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393</w:t>
            </w:r>
            <w:r w:rsidR="00971B54">
              <w:rPr>
                <w:rFonts w:ascii="Calibri" w:hAnsi="Calibri"/>
                <w:b/>
                <w:sz w:val="22"/>
                <w:szCs w:val="22"/>
              </w:rPr>
              <w:t>.781</w:t>
            </w:r>
            <w:r w:rsidR="008F16AA" w:rsidRPr="00D46FE6">
              <w:rPr>
                <w:rFonts w:ascii="Calibri" w:hAnsi="Calibri"/>
                <w:b/>
                <w:sz w:val="22"/>
                <w:szCs w:val="22"/>
              </w:rPr>
              <w:t>,00 kn</w:t>
            </w:r>
          </w:p>
        </w:tc>
      </w:tr>
    </w:tbl>
    <w:p w:rsidR="00577E25" w:rsidRDefault="0037267F" w:rsidP="00830651">
      <w:pPr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lastRenderedPageBreak/>
        <w:t xml:space="preserve"> </w:t>
      </w:r>
    </w:p>
    <w:p w:rsidR="00E17085" w:rsidRPr="00D46FE6" w:rsidRDefault="0037267F" w:rsidP="00830651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Za </w:t>
      </w:r>
      <w:r w:rsidR="00830651" w:rsidRPr="00D46FE6">
        <w:rPr>
          <w:rFonts w:ascii="Calibri" w:hAnsi="Calibri"/>
          <w:b/>
          <w:sz w:val="22"/>
          <w:szCs w:val="22"/>
        </w:rPr>
        <w:t>realizaciju ove komunalne djelatnosti</w:t>
      </w:r>
      <w:r w:rsidRPr="00D46FE6">
        <w:rPr>
          <w:rFonts w:ascii="Calibri" w:hAnsi="Calibri"/>
          <w:b/>
          <w:sz w:val="22"/>
          <w:szCs w:val="22"/>
        </w:rPr>
        <w:t xml:space="preserve"> planiraju se utrošiti sredstva iz slijedećih </w:t>
      </w:r>
      <w:r w:rsidR="00830651" w:rsidRPr="00D46FE6">
        <w:rPr>
          <w:rFonts w:ascii="Calibri" w:hAnsi="Calibri"/>
          <w:b/>
          <w:sz w:val="22"/>
          <w:szCs w:val="22"/>
        </w:rPr>
        <w:t xml:space="preserve">   izvora: </w:t>
      </w:r>
      <w:r w:rsidR="00830651" w:rsidRPr="00D46FE6">
        <w:rPr>
          <w:rFonts w:ascii="Calibri" w:hAnsi="Calibri"/>
          <w:sz w:val="22"/>
          <w:szCs w:val="22"/>
        </w:rPr>
        <w:t xml:space="preserve">  </w:t>
      </w:r>
    </w:p>
    <w:p w:rsidR="00830651" w:rsidRPr="00F147D4" w:rsidRDefault="00FA2524" w:rsidP="004F313D">
      <w:pPr>
        <w:jc w:val="both"/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 xml:space="preserve">      </w:t>
      </w:r>
      <w:r w:rsidR="00830651" w:rsidRPr="00F147D4">
        <w:rPr>
          <w:rFonts w:ascii="Calibri" w:hAnsi="Calibri"/>
          <w:i/>
          <w:color w:val="000000" w:themeColor="text1"/>
          <w:sz w:val="22"/>
          <w:szCs w:val="22"/>
        </w:rPr>
        <w:t>65</w:t>
      </w:r>
      <w:r w:rsidR="0037267F" w:rsidRPr="00F147D4">
        <w:rPr>
          <w:rFonts w:ascii="Calibri" w:hAnsi="Calibri"/>
          <w:i/>
          <w:color w:val="000000" w:themeColor="text1"/>
          <w:sz w:val="22"/>
          <w:szCs w:val="22"/>
        </w:rPr>
        <w:t>3 Komun</w:t>
      </w:r>
      <w:r w:rsidR="00830651" w:rsidRPr="00F147D4">
        <w:rPr>
          <w:rFonts w:ascii="Calibri" w:hAnsi="Calibri"/>
          <w:i/>
          <w:color w:val="000000" w:themeColor="text1"/>
          <w:sz w:val="22"/>
          <w:szCs w:val="22"/>
        </w:rPr>
        <w:t>a</w:t>
      </w:r>
      <w:r w:rsidR="0037267F" w:rsidRPr="00F147D4">
        <w:rPr>
          <w:rFonts w:ascii="Calibri" w:hAnsi="Calibri"/>
          <w:i/>
          <w:color w:val="000000" w:themeColor="text1"/>
          <w:sz w:val="22"/>
          <w:szCs w:val="22"/>
        </w:rPr>
        <w:t>lna naknada</w:t>
      </w:r>
      <w:r w:rsidR="00830651" w:rsidRPr="00F147D4">
        <w:rPr>
          <w:rFonts w:ascii="Calibri" w:hAnsi="Calibri"/>
          <w:i/>
          <w:color w:val="000000" w:themeColor="text1"/>
          <w:sz w:val="22"/>
          <w:szCs w:val="22"/>
        </w:rPr>
        <w:t xml:space="preserve"> - </w:t>
      </w:r>
      <w:r w:rsidR="00830651" w:rsidRPr="00F147D4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>Ostali prihodi za posebne namjene (043)</w:t>
      </w:r>
      <w:r w:rsidR="00E17085" w:rsidRPr="00F147D4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</w:t>
      </w:r>
      <w:r w:rsidR="00887368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             16</w:t>
      </w:r>
      <w: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>0</w:t>
      </w:r>
      <w:r w:rsidR="008A5804" w:rsidRPr="00F147D4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>.000,00</w:t>
      </w:r>
      <w:r w:rsidR="0076785B" w:rsidRPr="00F147D4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kn</w:t>
      </w:r>
    </w:p>
    <w:p w:rsidR="00F147D4" w:rsidRPr="00F147D4" w:rsidRDefault="00FA2524" w:rsidP="00FA2524">
      <w:pPr>
        <w:tabs>
          <w:tab w:val="left" w:pos="1440"/>
        </w:tabs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</w:pPr>
      <w: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 683 Prihodi od obavljanja ostalih posl.dj.-Hrvatske vode 8 % vodnog doprinosa</w:t>
      </w:r>
      <w:r w:rsidR="00F147D4" w:rsidRPr="00F147D4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 </w:t>
      </w:r>
      <w: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>13.000,00 kn</w:t>
      </w:r>
      <w:r w:rsidR="00F147D4" w:rsidRPr="00F147D4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       </w:t>
      </w:r>
      <w: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                  </w:t>
      </w:r>
    </w:p>
    <w:p w:rsidR="00577E25" w:rsidRDefault="00577E25" w:rsidP="00577E25">
      <w:pP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</w:pPr>
      <w: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611  </w:t>
      </w:r>
      <w:r w:rsidRPr="00577E25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Porez i prirez na dohodak- Opći prihodi i primici (011)                 </w:t>
      </w:r>
      <w: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       </w:t>
      </w:r>
      <w:r w:rsidR="00FA2524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      </w:t>
      </w:r>
      <w: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2</w:t>
      </w:r>
      <w:r w:rsidR="00887368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>2</w:t>
      </w:r>
      <w:r w:rsidR="00FA2524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>0.781</w:t>
      </w:r>
      <w:r w:rsidRPr="00577E25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>,00 kn</w:t>
      </w:r>
    </w:p>
    <w:p w:rsidR="00FA2524" w:rsidRPr="00577E25" w:rsidRDefault="00FA2524" w:rsidP="00577E25">
      <w:pPr>
        <w:rPr>
          <w:rFonts w:ascii="Calibri" w:hAnsi="Calibri" w:cs="Gautami"/>
          <w:i/>
          <w:color w:val="000000" w:themeColor="text1"/>
          <w:sz w:val="22"/>
          <w:szCs w:val="22"/>
          <w:lang w:val="en-AU" w:eastAsia="hr-HR"/>
        </w:rPr>
      </w:pPr>
    </w:p>
    <w:p w:rsidR="008B6017" w:rsidRPr="00D46FE6" w:rsidRDefault="008B6017" w:rsidP="00F54963">
      <w:p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F54963" w:rsidRPr="00D46FE6" w:rsidRDefault="00F54963" w:rsidP="0037267F">
      <w:pPr>
        <w:pStyle w:val="Odlomakpopisa"/>
        <w:numPr>
          <w:ilvl w:val="0"/>
          <w:numId w:val="3"/>
        </w:num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Javna rasvjeta </w:t>
      </w:r>
      <w:r w:rsidR="0037267F" w:rsidRPr="00D46FE6">
        <w:rPr>
          <w:rFonts w:ascii="Calibri" w:hAnsi="Calibri"/>
          <w:b/>
          <w:sz w:val="22"/>
          <w:szCs w:val="22"/>
        </w:rPr>
        <w:t xml:space="preserve">– Aktivnost </w:t>
      </w:r>
      <w:r w:rsidR="002C12B8">
        <w:rPr>
          <w:rFonts w:ascii="Calibri" w:hAnsi="Calibri"/>
          <w:b/>
          <w:sz w:val="22"/>
          <w:szCs w:val="22"/>
        </w:rPr>
        <w:t>1</w:t>
      </w:r>
      <w:r w:rsidR="0037267F" w:rsidRPr="00D46FE6">
        <w:rPr>
          <w:rFonts w:ascii="Calibri" w:hAnsi="Calibri"/>
          <w:b/>
          <w:sz w:val="22"/>
          <w:szCs w:val="22"/>
        </w:rPr>
        <w:t>003A</w:t>
      </w:r>
      <w:r w:rsidR="002C12B8">
        <w:rPr>
          <w:rFonts w:ascii="Calibri" w:hAnsi="Calibri"/>
          <w:b/>
          <w:sz w:val="22"/>
          <w:szCs w:val="22"/>
        </w:rPr>
        <w:t>1</w:t>
      </w:r>
      <w:r w:rsidR="0037267F" w:rsidRPr="00D46FE6">
        <w:rPr>
          <w:rFonts w:ascii="Calibri" w:hAnsi="Calibri"/>
          <w:b/>
          <w:sz w:val="22"/>
          <w:szCs w:val="22"/>
        </w:rPr>
        <w:t>0</w:t>
      </w:r>
      <w:r w:rsidR="002C12B8">
        <w:rPr>
          <w:rFonts w:ascii="Calibri" w:hAnsi="Calibri"/>
          <w:b/>
          <w:sz w:val="22"/>
          <w:szCs w:val="22"/>
        </w:rPr>
        <w:t>00</w:t>
      </w:r>
      <w:r w:rsidR="0037267F" w:rsidRPr="00D46FE6">
        <w:rPr>
          <w:rFonts w:ascii="Calibri" w:hAnsi="Calibri"/>
          <w:b/>
          <w:sz w:val="22"/>
          <w:szCs w:val="22"/>
        </w:rPr>
        <w:t>01</w:t>
      </w:r>
    </w:p>
    <w:p w:rsidR="0037267F" w:rsidRPr="00D46FE6" w:rsidRDefault="0037267F" w:rsidP="0037267F">
      <w:pPr>
        <w:pStyle w:val="Odlomakpopisa"/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E17085" w:rsidRPr="00D46FE6" w:rsidRDefault="00F54963" w:rsidP="002C12B8">
      <w:pPr>
        <w:ind w:firstLine="709"/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>Pod održavanjem javne rasvjete podrazumijeva se plaćanje električne energije za javnu rasvjetu, održavanje uređaja i objekata javne rasvjete, zamjena dotrajalih rasvjetnih tijela</w:t>
      </w:r>
      <w:r w:rsidR="007C164B">
        <w:rPr>
          <w:rFonts w:ascii="Calibri" w:hAnsi="Calibri"/>
          <w:sz w:val="22"/>
          <w:szCs w:val="22"/>
        </w:rPr>
        <w:t>,</w:t>
      </w:r>
      <w:r w:rsidRPr="00D46FE6">
        <w:rPr>
          <w:rFonts w:ascii="Calibri" w:hAnsi="Calibri"/>
          <w:sz w:val="22"/>
          <w:szCs w:val="22"/>
        </w:rPr>
        <w:t>:</w:t>
      </w:r>
    </w:p>
    <w:p w:rsidR="00E17085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E17085" w:rsidRPr="00D46FE6" w:rsidTr="0061305B">
        <w:tc>
          <w:tcPr>
            <w:tcW w:w="6912" w:type="dxa"/>
          </w:tcPr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E17085" w:rsidRPr="00D46FE6" w:rsidTr="00E17085">
        <w:trPr>
          <w:trHeight w:val="353"/>
        </w:trPr>
        <w:tc>
          <w:tcPr>
            <w:tcW w:w="6912" w:type="dxa"/>
          </w:tcPr>
          <w:p w:rsidR="00E17085" w:rsidRPr="00D46FE6" w:rsidRDefault="00E17085" w:rsidP="0061305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Zamjenu dotrajalih svjetiljki koja podrazumijeva dobavu i postav</w:t>
            </w:r>
            <w:r w:rsidR="00F473CD">
              <w:rPr>
                <w:rFonts w:ascii="Calibri" w:hAnsi="Calibri"/>
                <w:sz w:val="22"/>
                <w:szCs w:val="22"/>
              </w:rPr>
              <w:t>u svjetiljki, te ostalih radova</w:t>
            </w:r>
            <w:r w:rsidR="006F1DD9" w:rsidRPr="00D46FE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46FE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2376" w:type="dxa"/>
          </w:tcPr>
          <w:p w:rsidR="00E17085" w:rsidRPr="00D46FE6" w:rsidRDefault="00E17085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E17085" w:rsidRPr="00D46FE6" w:rsidRDefault="00FA2524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6F1DD9" w:rsidRPr="00D46FE6">
              <w:rPr>
                <w:rFonts w:ascii="Calibri" w:hAnsi="Calibri"/>
                <w:sz w:val="22"/>
                <w:szCs w:val="22"/>
              </w:rPr>
              <w:t>0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E17085" w:rsidRPr="00D46FE6" w:rsidTr="0061305B">
        <w:tc>
          <w:tcPr>
            <w:tcW w:w="6912" w:type="dxa"/>
          </w:tcPr>
          <w:p w:rsidR="00E17085" w:rsidRPr="00D46FE6" w:rsidRDefault="00E17085" w:rsidP="0061305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 xml:space="preserve">Plaćanje troškova isporučene električne energije za javnu rasvjetu                                                                       </w:t>
            </w:r>
          </w:p>
        </w:tc>
        <w:tc>
          <w:tcPr>
            <w:tcW w:w="2376" w:type="dxa"/>
          </w:tcPr>
          <w:p w:rsidR="00E17085" w:rsidRPr="00D46FE6" w:rsidRDefault="00FA2524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225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E17085" w:rsidRPr="00D46FE6" w:rsidTr="00FB75F6">
        <w:tc>
          <w:tcPr>
            <w:tcW w:w="6912" w:type="dxa"/>
          </w:tcPr>
          <w:p w:rsidR="00E17085" w:rsidRPr="00D46FE6" w:rsidRDefault="00E17085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E17085" w:rsidRPr="00D46FE6" w:rsidRDefault="00FA2524" w:rsidP="00FB75F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25</w:t>
            </w:r>
            <w:r w:rsidR="00F473CD"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E17085" w:rsidRPr="00D46FE6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</w:tbl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</w:p>
    <w:p w:rsidR="00E17085" w:rsidRPr="00D46FE6" w:rsidRDefault="00830651" w:rsidP="00830651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Za realizaciju ove komunalne djelatnosti planiraju se utr</w:t>
      </w:r>
      <w:r w:rsidR="00FB75F6">
        <w:rPr>
          <w:rFonts w:ascii="Calibri" w:hAnsi="Calibri"/>
          <w:b/>
          <w:sz w:val="22"/>
          <w:szCs w:val="22"/>
        </w:rPr>
        <w:t xml:space="preserve">ošiti sredstva iz slijedećih </w:t>
      </w:r>
      <w:r w:rsidRPr="00D46FE6">
        <w:rPr>
          <w:rFonts w:ascii="Calibri" w:hAnsi="Calibri"/>
          <w:b/>
          <w:sz w:val="22"/>
          <w:szCs w:val="22"/>
        </w:rPr>
        <w:t xml:space="preserve">izvora: </w:t>
      </w:r>
      <w:r w:rsidRPr="00D46FE6">
        <w:rPr>
          <w:rFonts w:ascii="Calibri" w:hAnsi="Calibri"/>
          <w:sz w:val="22"/>
          <w:szCs w:val="22"/>
        </w:rPr>
        <w:t xml:space="preserve">  </w:t>
      </w:r>
    </w:p>
    <w:p w:rsidR="00830651" w:rsidRDefault="00830651" w:rsidP="00963E62">
      <w:pPr>
        <w:pStyle w:val="Odlomakpopisa"/>
        <w:jc w:val="both"/>
        <w:rPr>
          <w:rFonts w:ascii="Calibri" w:hAnsi="Calibri"/>
          <w:i/>
          <w:sz w:val="22"/>
          <w:szCs w:val="22"/>
          <w:lang w:val="en-AU" w:eastAsia="hr-HR"/>
        </w:rPr>
      </w:pPr>
      <w:r w:rsidRPr="00FB75F6">
        <w:rPr>
          <w:rFonts w:ascii="Calibri" w:hAnsi="Calibri"/>
          <w:i/>
          <w:sz w:val="22"/>
          <w:szCs w:val="22"/>
        </w:rPr>
        <w:t xml:space="preserve">653 Komunalna naknada - 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>Ostali prihodi za posebne namjene (043)</w:t>
      </w:r>
      <w:r w:rsidR="008B6017"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r w:rsidR="00FA2524">
        <w:rPr>
          <w:rFonts w:ascii="Calibri" w:hAnsi="Calibri"/>
          <w:i/>
          <w:sz w:val="22"/>
          <w:szCs w:val="22"/>
          <w:lang w:val="en-AU" w:eastAsia="hr-HR"/>
        </w:rPr>
        <w:t xml:space="preserve">      160</w:t>
      </w:r>
      <w:r w:rsidR="0076785B" w:rsidRPr="00FB75F6">
        <w:rPr>
          <w:rFonts w:ascii="Calibri" w:hAnsi="Calibri"/>
          <w:i/>
          <w:sz w:val="22"/>
          <w:szCs w:val="22"/>
          <w:lang w:val="en-AU" w:eastAsia="hr-HR"/>
        </w:rPr>
        <w:t>.000,00 kn</w:t>
      </w:r>
    </w:p>
    <w:p w:rsidR="00FA2524" w:rsidRDefault="00FA2524" w:rsidP="00FA2524">
      <w:pP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</w:pPr>
      <w: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         611  </w:t>
      </w:r>
      <w:r w:rsidRPr="00577E25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Porez i prirez na dohodak- Opći prihodi i primici (011)                 </w:t>
      </w:r>
      <w: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     95.000,00 </w:t>
      </w:r>
      <w:r w:rsidRPr="00577E25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kn</w:t>
      </w:r>
    </w:p>
    <w:p w:rsidR="00FA2524" w:rsidRPr="00B6645E" w:rsidRDefault="00FA2524" w:rsidP="00963E62">
      <w:pPr>
        <w:pStyle w:val="Odlomakpopisa"/>
        <w:jc w:val="both"/>
        <w:rPr>
          <w:rFonts w:ascii="Calibri" w:hAnsi="Calibri"/>
          <w:b/>
          <w:i/>
          <w:sz w:val="22"/>
          <w:szCs w:val="22"/>
        </w:rPr>
      </w:pPr>
    </w:p>
    <w:p w:rsidR="00B6645E" w:rsidRPr="00B6645E" w:rsidRDefault="00B6645E" w:rsidP="00B6645E">
      <w:pPr>
        <w:jc w:val="both"/>
        <w:rPr>
          <w:rFonts w:ascii="Calibri" w:hAnsi="Calibri"/>
          <w:b/>
          <w:i/>
          <w:sz w:val="22"/>
          <w:szCs w:val="22"/>
        </w:rPr>
      </w:pPr>
    </w:p>
    <w:p w:rsidR="00F54963" w:rsidRPr="00D46FE6" w:rsidRDefault="00F54963" w:rsidP="00F54963">
      <w:pPr>
        <w:tabs>
          <w:tab w:val="left" w:pos="1440"/>
        </w:tabs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</w:t>
      </w:r>
    </w:p>
    <w:p w:rsidR="009B32A6" w:rsidRPr="00D46FE6" w:rsidRDefault="009B32A6" w:rsidP="00F54963">
      <w:pPr>
        <w:tabs>
          <w:tab w:val="left" w:pos="1440"/>
        </w:tabs>
        <w:jc w:val="both"/>
        <w:rPr>
          <w:rFonts w:ascii="Calibri" w:hAnsi="Calibri"/>
          <w:sz w:val="22"/>
          <w:szCs w:val="22"/>
        </w:rPr>
      </w:pPr>
    </w:p>
    <w:p w:rsidR="00F54963" w:rsidRPr="00D46FE6" w:rsidRDefault="00F54963" w:rsidP="00830651">
      <w:pPr>
        <w:pStyle w:val="Odlomakpopisa"/>
        <w:numPr>
          <w:ilvl w:val="0"/>
          <w:numId w:val="3"/>
        </w:num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Održavanje groblja </w:t>
      </w:r>
      <w:r w:rsidR="00830651" w:rsidRPr="00D46FE6">
        <w:rPr>
          <w:rFonts w:ascii="Calibri" w:hAnsi="Calibri"/>
          <w:b/>
          <w:sz w:val="22"/>
          <w:szCs w:val="22"/>
        </w:rPr>
        <w:t xml:space="preserve">– Aktivnost </w:t>
      </w:r>
      <w:r w:rsidR="00FB75F6">
        <w:rPr>
          <w:rFonts w:ascii="Calibri" w:hAnsi="Calibri"/>
          <w:b/>
          <w:sz w:val="22"/>
          <w:szCs w:val="22"/>
        </w:rPr>
        <w:t>1</w:t>
      </w:r>
      <w:r w:rsidR="00F473CD">
        <w:rPr>
          <w:rFonts w:ascii="Calibri" w:hAnsi="Calibri"/>
          <w:b/>
          <w:sz w:val="22"/>
          <w:szCs w:val="22"/>
        </w:rPr>
        <w:t>007</w:t>
      </w:r>
      <w:r w:rsidR="00830651" w:rsidRPr="00D46FE6">
        <w:rPr>
          <w:rFonts w:ascii="Calibri" w:hAnsi="Calibri"/>
          <w:b/>
          <w:sz w:val="22"/>
          <w:szCs w:val="22"/>
        </w:rPr>
        <w:t>A</w:t>
      </w:r>
      <w:r w:rsidR="00FB75F6">
        <w:rPr>
          <w:rFonts w:ascii="Calibri" w:hAnsi="Calibri"/>
          <w:b/>
          <w:sz w:val="22"/>
          <w:szCs w:val="22"/>
        </w:rPr>
        <w:t>1</w:t>
      </w:r>
      <w:r w:rsidR="00830651" w:rsidRPr="00D46FE6">
        <w:rPr>
          <w:rFonts w:ascii="Calibri" w:hAnsi="Calibri"/>
          <w:b/>
          <w:sz w:val="22"/>
          <w:szCs w:val="22"/>
        </w:rPr>
        <w:t>00</w:t>
      </w:r>
      <w:r w:rsidR="00F473CD">
        <w:rPr>
          <w:rFonts w:ascii="Calibri" w:hAnsi="Calibri"/>
          <w:b/>
          <w:sz w:val="22"/>
          <w:szCs w:val="22"/>
        </w:rPr>
        <w:t>001</w:t>
      </w:r>
    </w:p>
    <w:p w:rsidR="00830651" w:rsidRPr="00D46FE6" w:rsidRDefault="00830651" w:rsidP="00830651">
      <w:pPr>
        <w:pStyle w:val="Odlomakpopisa"/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F54963" w:rsidRPr="00FB75F6" w:rsidRDefault="00F54963" w:rsidP="00FB75F6">
      <w:pPr>
        <w:ind w:firstLine="709"/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>Pod održav</w:t>
      </w:r>
      <w:r w:rsidR="00E17085" w:rsidRPr="00D46FE6">
        <w:rPr>
          <w:rFonts w:ascii="Calibri" w:hAnsi="Calibri"/>
          <w:sz w:val="22"/>
          <w:szCs w:val="22"/>
        </w:rPr>
        <w:t xml:space="preserve">anjem groblja podrazumijeva se </w:t>
      </w:r>
      <w:r w:rsidR="004F313D">
        <w:rPr>
          <w:rFonts w:ascii="Calibri" w:hAnsi="Calibri"/>
          <w:sz w:val="22"/>
          <w:szCs w:val="22"/>
        </w:rPr>
        <w:t>uređenje ograde na mjesnom groblju u Vidovcu</w:t>
      </w:r>
    </w:p>
    <w:p w:rsidR="00E17085" w:rsidRPr="00D46FE6" w:rsidRDefault="00F54963" w:rsidP="00E17085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E17085" w:rsidRPr="00D46FE6" w:rsidTr="0061305B">
        <w:tc>
          <w:tcPr>
            <w:tcW w:w="6912" w:type="dxa"/>
          </w:tcPr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E17085" w:rsidRPr="00D46FE6" w:rsidTr="0061305B">
        <w:trPr>
          <w:trHeight w:val="353"/>
        </w:trPr>
        <w:tc>
          <w:tcPr>
            <w:tcW w:w="6912" w:type="dxa"/>
          </w:tcPr>
          <w:p w:rsidR="00E17085" w:rsidRPr="00D46FE6" w:rsidRDefault="00E17085" w:rsidP="0061305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Ure</w:t>
            </w:r>
            <w:r w:rsidR="00963E62">
              <w:rPr>
                <w:rFonts w:ascii="Calibri" w:hAnsi="Calibri"/>
                <w:sz w:val="22"/>
                <w:szCs w:val="22"/>
              </w:rPr>
              <w:t>đenje ograde na mjesnom groblju u Vidovcu</w:t>
            </w:r>
          </w:p>
        </w:tc>
        <w:tc>
          <w:tcPr>
            <w:tcW w:w="2376" w:type="dxa"/>
          </w:tcPr>
          <w:p w:rsidR="00E17085" w:rsidRPr="00D46FE6" w:rsidRDefault="00FA2524" w:rsidP="00E1708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149.699</w:t>
            </w:r>
            <w:r w:rsidR="00963E62">
              <w:rPr>
                <w:rFonts w:ascii="Calibri" w:hAnsi="Calibri"/>
                <w:sz w:val="22"/>
                <w:szCs w:val="22"/>
              </w:rPr>
              <w:t>,00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 xml:space="preserve"> kn</w:t>
            </w:r>
          </w:p>
        </w:tc>
      </w:tr>
      <w:tr w:rsidR="00E17085" w:rsidRPr="00D46FE6" w:rsidTr="00FB75F6">
        <w:tc>
          <w:tcPr>
            <w:tcW w:w="6912" w:type="dxa"/>
          </w:tcPr>
          <w:p w:rsidR="00E17085" w:rsidRPr="00D46FE6" w:rsidRDefault="00E17085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E17085" w:rsidRPr="00D46FE6" w:rsidRDefault="00FA2524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149.699</w:t>
            </w:r>
            <w:r w:rsidR="00E17085" w:rsidRPr="00D46FE6">
              <w:rPr>
                <w:rFonts w:ascii="Calibri" w:hAnsi="Calibri"/>
                <w:b/>
                <w:sz w:val="22"/>
                <w:szCs w:val="22"/>
              </w:rPr>
              <w:t>,00 kn</w:t>
            </w:r>
          </w:p>
        </w:tc>
      </w:tr>
    </w:tbl>
    <w:p w:rsidR="00D35E04" w:rsidRPr="00D46FE6" w:rsidRDefault="00D35E04" w:rsidP="00F54963">
      <w:pPr>
        <w:jc w:val="both"/>
        <w:rPr>
          <w:rFonts w:ascii="Calibri" w:hAnsi="Calibri"/>
          <w:b/>
          <w:sz w:val="22"/>
          <w:szCs w:val="22"/>
        </w:rPr>
      </w:pPr>
    </w:p>
    <w:p w:rsidR="00963E62" w:rsidRDefault="00D35E04" w:rsidP="002B0439">
      <w:pPr>
        <w:rPr>
          <w:rFonts w:ascii="Calibri" w:hAnsi="Calibri"/>
          <w:sz w:val="22"/>
          <w:szCs w:val="22"/>
          <w:lang w:val="en-AU" w:eastAsia="hr-HR"/>
        </w:rPr>
      </w:pPr>
      <w:r w:rsidRPr="00D46FE6">
        <w:rPr>
          <w:rFonts w:ascii="Calibri" w:hAnsi="Calibri"/>
          <w:b/>
          <w:sz w:val="22"/>
          <w:szCs w:val="22"/>
        </w:rPr>
        <w:t>Za realizaciju ove komunalne djelatnosti planiraju se utr</w:t>
      </w:r>
      <w:r w:rsidR="00FB75F6">
        <w:rPr>
          <w:rFonts w:ascii="Calibri" w:hAnsi="Calibri"/>
          <w:b/>
          <w:sz w:val="22"/>
          <w:szCs w:val="22"/>
        </w:rPr>
        <w:t xml:space="preserve">ošiti sredstva iz slijedećih </w:t>
      </w:r>
      <w:r w:rsidRPr="00D46FE6">
        <w:rPr>
          <w:rFonts w:ascii="Calibri" w:hAnsi="Calibri"/>
          <w:b/>
          <w:sz w:val="22"/>
          <w:szCs w:val="22"/>
        </w:rPr>
        <w:t>izvora:</w:t>
      </w:r>
      <w:r w:rsidR="002B0439" w:rsidRPr="00D46FE6">
        <w:rPr>
          <w:rFonts w:ascii="Calibri" w:hAnsi="Calibri"/>
          <w:sz w:val="22"/>
          <w:szCs w:val="22"/>
          <w:lang w:val="en-AU" w:eastAsia="hr-HR"/>
        </w:rPr>
        <w:t xml:space="preserve">        </w:t>
      </w:r>
    </w:p>
    <w:p w:rsidR="00963E62" w:rsidRDefault="00963E62" w:rsidP="002B0439">
      <w:pPr>
        <w:rPr>
          <w:rFonts w:ascii="Calibri" w:hAnsi="Calibri"/>
          <w:sz w:val="22"/>
          <w:szCs w:val="22"/>
          <w:lang w:val="en-AU" w:eastAsia="hr-HR"/>
        </w:rPr>
      </w:pPr>
    </w:p>
    <w:p w:rsidR="00963E62" w:rsidRDefault="00963E62" w:rsidP="00963E62">
      <w:pPr>
        <w:pStyle w:val="Odlomakpopisa"/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633 Pomoći iz proračuna – 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 Opći prihodi i primici (011</w:t>
      </w:r>
      <w:r>
        <w:rPr>
          <w:rFonts w:ascii="Calibri" w:hAnsi="Calibri"/>
          <w:i/>
          <w:sz w:val="22"/>
          <w:szCs w:val="22"/>
          <w:lang w:val="en-AU" w:eastAsia="hr-HR"/>
        </w:rPr>
        <w:t>)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           </w:t>
      </w:r>
      <w:r w:rsidR="00E434EE">
        <w:rPr>
          <w:rFonts w:ascii="Calibri" w:hAnsi="Calibri"/>
          <w:i/>
          <w:sz w:val="22"/>
          <w:szCs w:val="22"/>
          <w:lang w:val="en-AU" w:eastAsia="hr-HR"/>
        </w:rPr>
        <w:t xml:space="preserve">           59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>.000,00 kn</w:t>
      </w:r>
    </w:p>
    <w:p w:rsidR="00E434EE" w:rsidRDefault="00E434EE" w:rsidP="00E434EE">
      <w:pP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</w:pPr>
      <w: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         611  </w:t>
      </w:r>
      <w:r w:rsidRPr="00577E25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Porez i prirez na dohodak- Opći prihodi i primici (011)                 </w:t>
      </w:r>
      <w: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90.699,00 </w:t>
      </w:r>
      <w:r w:rsidRPr="00577E25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kn</w:t>
      </w:r>
    </w:p>
    <w:p w:rsidR="00E434EE" w:rsidRPr="00B6645E" w:rsidRDefault="00E434EE" w:rsidP="00E434EE">
      <w:pPr>
        <w:pStyle w:val="Odlomakpopisa"/>
        <w:jc w:val="both"/>
        <w:rPr>
          <w:rFonts w:ascii="Calibri" w:hAnsi="Calibri"/>
          <w:b/>
          <w:i/>
          <w:sz w:val="22"/>
          <w:szCs w:val="22"/>
        </w:rPr>
      </w:pPr>
    </w:p>
    <w:p w:rsidR="00E434EE" w:rsidRDefault="00E434EE" w:rsidP="00963E62">
      <w:pPr>
        <w:pStyle w:val="Odlomakpopisa"/>
        <w:rPr>
          <w:rFonts w:ascii="Calibri" w:hAnsi="Calibri"/>
          <w:i/>
          <w:sz w:val="22"/>
          <w:szCs w:val="22"/>
          <w:lang w:val="en-AU" w:eastAsia="hr-HR"/>
        </w:rPr>
      </w:pPr>
    </w:p>
    <w:p w:rsidR="00E434EE" w:rsidRDefault="00E434EE" w:rsidP="00963E62">
      <w:pPr>
        <w:pStyle w:val="Odlomakpopisa"/>
        <w:rPr>
          <w:rFonts w:ascii="Calibri" w:hAnsi="Calibri"/>
          <w:i/>
          <w:sz w:val="22"/>
          <w:szCs w:val="22"/>
          <w:lang w:val="en-AU" w:eastAsia="hr-HR"/>
        </w:rPr>
      </w:pPr>
    </w:p>
    <w:p w:rsidR="00F54963" w:rsidRPr="00963E62" w:rsidRDefault="00F54963" w:rsidP="00963E62">
      <w:pPr>
        <w:pStyle w:val="Odlomakpopisa"/>
        <w:numPr>
          <w:ilvl w:val="0"/>
          <w:numId w:val="3"/>
        </w:numPr>
        <w:rPr>
          <w:rFonts w:ascii="Calibri" w:hAnsi="Calibri"/>
          <w:b/>
          <w:color w:val="000000" w:themeColor="text1"/>
          <w:sz w:val="22"/>
          <w:szCs w:val="22"/>
        </w:rPr>
      </w:pPr>
      <w:r w:rsidRPr="00963E62">
        <w:rPr>
          <w:rFonts w:ascii="Calibri" w:hAnsi="Calibri"/>
          <w:b/>
          <w:color w:val="000000" w:themeColor="text1"/>
          <w:sz w:val="22"/>
          <w:szCs w:val="22"/>
        </w:rPr>
        <w:t>Održavanje javnih površina</w:t>
      </w:r>
      <w:r w:rsidR="00033F1D" w:rsidRPr="00963E62">
        <w:rPr>
          <w:rFonts w:ascii="Calibri" w:hAnsi="Calibri"/>
          <w:b/>
          <w:color w:val="000000" w:themeColor="text1"/>
          <w:sz w:val="22"/>
          <w:szCs w:val="22"/>
        </w:rPr>
        <w:t xml:space="preserve"> i poljskih puteva</w:t>
      </w:r>
      <w:r w:rsidRPr="00963E62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407E1D" w:rsidRPr="00963E62">
        <w:rPr>
          <w:rFonts w:ascii="Calibri" w:hAnsi="Calibri"/>
          <w:b/>
          <w:color w:val="000000" w:themeColor="text1"/>
          <w:sz w:val="22"/>
          <w:szCs w:val="22"/>
        </w:rPr>
        <w:t>– Aktivnost</w:t>
      </w:r>
      <w:r w:rsidR="002C2A56" w:rsidRPr="00963E62">
        <w:rPr>
          <w:rFonts w:ascii="Calibri" w:hAnsi="Calibri"/>
          <w:b/>
          <w:color w:val="000000" w:themeColor="text1"/>
          <w:sz w:val="22"/>
          <w:szCs w:val="22"/>
        </w:rPr>
        <w:t xml:space="preserve"> 1003A100011</w:t>
      </w:r>
      <w:r w:rsidR="00963E62">
        <w:rPr>
          <w:rFonts w:ascii="Calibri" w:hAnsi="Calibri"/>
          <w:b/>
          <w:color w:val="000000" w:themeColor="text1"/>
          <w:sz w:val="22"/>
          <w:szCs w:val="22"/>
        </w:rPr>
        <w:t>, 1003A100003</w:t>
      </w:r>
      <w:r w:rsidR="00464E52">
        <w:rPr>
          <w:rFonts w:ascii="Calibri" w:hAnsi="Calibri"/>
          <w:b/>
          <w:color w:val="000000" w:themeColor="text1"/>
          <w:sz w:val="22"/>
          <w:szCs w:val="22"/>
        </w:rPr>
        <w:t xml:space="preserve">, </w:t>
      </w:r>
      <w:r w:rsidR="0021162F">
        <w:rPr>
          <w:rFonts w:ascii="Calibri" w:hAnsi="Calibri"/>
          <w:b/>
          <w:color w:val="000000" w:themeColor="text1"/>
          <w:sz w:val="22"/>
          <w:szCs w:val="22"/>
        </w:rPr>
        <w:t>, 1003A100006</w:t>
      </w:r>
    </w:p>
    <w:p w:rsidR="00963E62" w:rsidRPr="00963E62" w:rsidRDefault="00963E62" w:rsidP="00963E62">
      <w:pPr>
        <w:pStyle w:val="Odlomakpopisa"/>
        <w:rPr>
          <w:rFonts w:ascii="Calibri" w:hAnsi="Calibri"/>
          <w:b/>
          <w:color w:val="000000" w:themeColor="text1"/>
          <w:sz w:val="22"/>
          <w:szCs w:val="22"/>
        </w:rPr>
      </w:pPr>
    </w:p>
    <w:p w:rsidR="00E20A7A" w:rsidRDefault="00F54963" w:rsidP="002B0439">
      <w:pPr>
        <w:ind w:firstLine="360"/>
        <w:jc w:val="both"/>
        <w:rPr>
          <w:rFonts w:ascii="Calibri" w:hAnsi="Calibri"/>
          <w:color w:val="000000" w:themeColor="text1"/>
          <w:sz w:val="22"/>
          <w:szCs w:val="22"/>
          <w:lang w:val="en-US" w:eastAsia="en-US"/>
        </w:rPr>
      </w:pPr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>Održavanje javnih površina odnosi se na održavanje javnih zelenih površ</w:t>
      </w:r>
      <w:r w:rsidR="001574E9">
        <w:rPr>
          <w:rFonts w:ascii="Calibri" w:hAnsi="Calibri"/>
          <w:color w:val="000000" w:themeColor="text1"/>
          <w:sz w:val="22"/>
          <w:szCs w:val="22"/>
          <w:lang w:val="en-US" w:eastAsia="en-US"/>
        </w:rPr>
        <w:t>ina, pješač</w:t>
      </w:r>
      <w:r w:rsidR="00E20A7A"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>kih staza</w:t>
      </w:r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, </w:t>
      </w:r>
      <w:r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košnju trave na javn</w:t>
      </w:r>
      <w:r w:rsidR="00930646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im površinama Općine Vidovec,</w:t>
      </w:r>
      <w:r w:rsidR="002B0439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r w:rsidR="00E20A7A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nabavu sad</w:t>
      </w:r>
      <w:r w:rsidR="007C164B">
        <w:rPr>
          <w:rFonts w:ascii="Calibri" w:hAnsi="Calibri"/>
          <w:color w:val="000000" w:themeColor="text1"/>
          <w:sz w:val="22"/>
          <w:szCs w:val="22"/>
          <w:lang w:val="en-US" w:eastAsia="en-US"/>
        </w:rPr>
        <w:t>nog materijala</w:t>
      </w:r>
      <w:r w:rsidR="006C4654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,</w:t>
      </w:r>
      <w:r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kupnju </w:t>
      </w:r>
      <w:r w:rsidR="00E20A7A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i postavljanje </w:t>
      </w:r>
      <w:r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natpisnih </w:t>
      </w:r>
      <w:r w:rsidR="002B0439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tabli</w:t>
      </w:r>
      <w:r w:rsidR="009D5A1E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i prometne signalizacije</w:t>
      </w:r>
      <w:r w:rsidR="007C164B">
        <w:rPr>
          <w:rFonts w:ascii="Calibri" w:hAnsi="Calibri"/>
          <w:color w:val="000000" w:themeColor="text1"/>
          <w:sz w:val="22"/>
          <w:szCs w:val="22"/>
          <w:lang w:val="en-US" w:eastAsia="en-US"/>
        </w:rPr>
        <w:t>,</w:t>
      </w:r>
      <w:r w:rsidR="006C4654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uređenje i o</w:t>
      </w:r>
      <w:r w:rsidR="001574E9">
        <w:rPr>
          <w:rFonts w:ascii="Calibri" w:hAnsi="Calibri"/>
          <w:color w:val="000000" w:themeColor="text1"/>
          <w:sz w:val="22"/>
          <w:szCs w:val="22"/>
          <w:lang w:val="en-US" w:eastAsia="en-US"/>
        </w:rPr>
        <w:t>državanje poljskih puteva,</w:t>
      </w:r>
      <w:r w:rsidR="00464E52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postavljanje nadstrešnice u Preknu</w:t>
      </w:r>
      <w:r w:rsidR="001574E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te sanaciju divljih deponija.</w:t>
      </w:r>
    </w:p>
    <w:p w:rsidR="00887368" w:rsidRPr="00D46FE6" w:rsidRDefault="00887368" w:rsidP="002B0439">
      <w:pPr>
        <w:ind w:firstLine="360"/>
        <w:jc w:val="both"/>
        <w:rPr>
          <w:rFonts w:ascii="Calibri" w:hAnsi="Calibri"/>
          <w:color w:val="000000" w:themeColor="text1"/>
          <w:sz w:val="22"/>
          <w:szCs w:val="22"/>
          <w:lang w:val="en-US" w:eastAsia="en-US"/>
        </w:rPr>
      </w:pPr>
    </w:p>
    <w:p w:rsidR="002B0439" w:rsidRPr="00D46FE6" w:rsidRDefault="00273971" w:rsidP="00E20A7A">
      <w:pPr>
        <w:rPr>
          <w:rFonts w:ascii="Calibri" w:hAnsi="Calibri"/>
          <w:color w:val="000000" w:themeColor="text1"/>
          <w:sz w:val="22"/>
          <w:szCs w:val="22"/>
          <w:lang w:val="en-US" w:eastAsia="en-US"/>
        </w:rPr>
      </w:pPr>
      <w:r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2B0439" w:rsidRPr="00D46FE6" w:rsidTr="0061305B">
        <w:tc>
          <w:tcPr>
            <w:tcW w:w="6912" w:type="dxa"/>
          </w:tcPr>
          <w:p w:rsidR="002B0439" w:rsidRPr="00D46FE6" w:rsidRDefault="002B0439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lastRenderedPageBreak/>
              <w:t>OPIS POSLOVA</w:t>
            </w:r>
          </w:p>
        </w:tc>
        <w:tc>
          <w:tcPr>
            <w:tcW w:w="2376" w:type="dxa"/>
          </w:tcPr>
          <w:p w:rsidR="002B0439" w:rsidRPr="00D46FE6" w:rsidRDefault="002B0439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2B0439" w:rsidRPr="00D46FE6" w:rsidRDefault="002B0439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2B0439" w:rsidRPr="002C2A56" w:rsidTr="003B7989">
        <w:trPr>
          <w:trHeight w:val="353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Motorni benzin i gorivo</w:t>
            </w:r>
          </w:p>
        </w:tc>
        <w:tc>
          <w:tcPr>
            <w:tcW w:w="2376" w:type="dxa"/>
            <w:vAlign w:val="bottom"/>
          </w:tcPr>
          <w:p w:rsidR="002B0439" w:rsidRPr="002C2A56" w:rsidRDefault="002C2A56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10</w:t>
            </w:r>
            <w:r w:rsidR="002B0439" w:rsidRPr="002C2A5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2B0439" w:rsidRPr="002C2A56" w:rsidTr="003B7989">
        <w:trPr>
          <w:trHeight w:val="353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U</w:t>
            </w:r>
            <w:r w:rsidR="002C2A56" w:rsidRPr="002C2A56">
              <w:rPr>
                <w:rFonts w:ascii="Calibri" w:hAnsi="Calibri"/>
                <w:sz w:val="22"/>
                <w:szCs w:val="22"/>
              </w:rPr>
              <w:t>ređenje naselja – sadnice cvijeća</w:t>
            </w:r>
          </w:p>
        </w:tc>
        <w:tc>
          <w:tcPr>
            <w:tcW w:w="2376" w:type="dxa"/>
            <w:vAlign w:val="bottom"/>
          </w:tcPr>
          <w:p w:rsidR="002B0439" w:rsidRPr="002C2A56" w:rsidRDefault="00496114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2B0439" w:rsidRPr="002C2A5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2B0439" w:rsidRPr="002C2A56" w:rsidTr="003B7989">
        <w:trPr>
          <w:trHeight w:val="353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Uređenje naselja – natpisne table i signalizacija</w:t>
            </w:r>
          </w:p>
        </w:tc>
        <w:tc>
          <w:tcPr>
            <w:tcW w:w="2376" w:type="dxa"/>
            <w:vAlign w:val="bottom"/>
          </w:tcPr>
          <w:p w:rsidR="002B0439" w:rsidRPr="002C2A56" w:rsidRDefault="00E434EE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  <w:r w:rsidR="002B0439" w:rsidRPr="002C2A5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2B0439" w:rsidRPr="00C92DE7" w:rsidTr="003B7989">
        <w:trPr>
          <w:trHeight w:val="353"/>
        </w:trPr>
        <w:tc>
          <w:tcPr>
            <w:tcW w:w="6912" w:type="dxa"/>
            <w:vAlign w:val="bottom"/>
          </w:tcPr>
          <w:p w:rsidR="002B0439" w:rsidRPr="00C92DE7" w:rsidRDefault="002B0439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C92DE7">
              <w:rPr>
                <w:rFonts w:ascii="Calibri" w:hAnsi="Calibri"/>
                <w:sz w:val="22"/>
                <w:szCs w:val="22"/>
                <w:lang w:val="en-US" w:eastAsia="en-US"/>
              </w:rPr>
              <w:t>Uređenje i održavanje poljskih putova</w:t>
            </w:r>
          </w:p>
        </w:tc>
        <w:tc>
          <w:tcPr>
            <w:tcW w:w="2376" w:type="dxa"/>
            <w:vAlign w:val="bottom"/>
          </w:tcPr>
          <w:p w:rsidR="002B0439" w:rsidRPr="00C92DE7" w:rsidRDefault="00963E62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E434EE">
              <w:rPr>
                <w:rFonts w:ascii="Calibri" w:hAnsi="Calibri"/>
                <w:sz w:val="22"/>
                <w:szCs w:val="22"/>
              </w:rPr>
              <w:t>11.2</w:t>
            </w:r>
            <w:r w:rsidR="002B0439" w:rsidRPr="00C92DE7">
              <w:rPr>
                <w:rFonts w:ascii="Calibri" w:hAnsi="Calibri"/>
                <w:sz w:val="22"/>
                <w:szCs w:val="22"/>
              </w:rPr>
              <w:t>00,00 kn</w:t>
            </w:r>
          </w:p>
        </w:tc>
      </w:tr>
      <w:tr w:rsidR="002A784E" w:rsidRPr="00C92DE7" w:rsidTr="003B7989">
        <w:trPr>
          <w:trHeight w:val="353"/>
        </w:trPr>
        <w:tc>
          <w:tcPr>
            <w:tcW w:w="6912" w:type="dxa"/>
            <w:vAlign w:val="bottom"/>
          </w:tcPr>
          <w:p w:rsidR="002A784E" w:rsidRDefault="00963E62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Održavanje zelenih površina</w:t>
            </w:r>
          </w:p>
        </w:tc>
        <w:tc>
          <w:tcPr>
            <w:tcW w:w="2376" w:type="dxa"/>
            <w:vAlign w:val="bottom"/>
          </w:tcPr>
          <w:p w:rsidR="002A784E" w:rsidRDefault="00963E62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E434EE">
              <w:rPr>
                <w:rFonts w:ascii="Calibri" w:hAnsi="Calibri"/>
                <w:sz w:val="22"/>
                <w:szCs w:val="22"/>
              </w:rPr>
              <w:t>6.321</w:t>
            </w:r>
            <w:r w:rsidR="002A784E">
              <w:rPr>
                <w:rFonts w:ascii="Calibri" w:hAnsi="Calibri"/>
                <w:sz w:val="22"/>
                <w:szCs w:val="22"/>
              </w:rPr>
              <w:t>,00 kn</w:t>
            </w:r>
          </w:p>
        </w:tc>
      </w:tr>
      <w:tr w:rsidR="00963E62" w:rsidRPr="00C92DE7" w:rsidTr="003B7989">
        <w:trPr>
          <w:trHeight w:val="353"/>
        </w:trPr>
        <w:tc>
          <w:tcPr>
            <w:tcW w:w="6912" w:type="dxa"/>
            <w:vAlign w:val="bottom"/>
          </w:tcPr>
          <w:p w:rsidR="00963E62" w:rsidRDefault="00963E62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Sanacija divljih deponija</w:t>
            </w:r>
          </w:p>
        </w:tc>
        <w:tc>
          <w:tcPr>
            <w:tcW w:w="2376" w:type="dxa"/>
            <w:vAlign w:val="bottom"/>
          </w:tcPr>
          <w:p w:rsidR="00963E62" w:rsidRDefault="00963E62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 kn</w:t>
            </w:r>
          </w:p>
        </w:tc>
      </w:tr>
      <w:tr w:rsidR="00971B54" w:rsidRPr="00D46FE6" w:rsidTr="00971B54">
        <w:tc>
          <w:tcPr>
            <w:tcW w:w="6912" w:type="dxa"/>
          </w:tcPr>
          <w:p w:rsidR="00971B54" w:rsidRPr="00971B54" w:rsidRDefault="00971B54" w:rsidP="00971B54">
            <w:pPr>
              <w:rPr>
                <w:rFonts w:ascii="Calibri" w:hAnsi="Calibri"/>
                <w:sz w:val="22"/>
                <w:szCs w:val="22"/>
              </w:rPr>
            </w:pPr>
            <w:r w:rsidRPr="00971B54">
              <w:rPr>
                <w:rFonts w:ascii="Calibri" w:hAnsi="Calibri"/>
                <w:sz w:val="22"/>
                <w:szCs w:val="22"/>
              </w:rPr>
              <w:t>Geodetsko-katastarske usluge</w:t>
            </w:r>
          </w:p>
        </w:tc>
        <w:tc>
          <w:tcPr>
            <w:tcW w:w="2376" w:type="dxa"/>
            <w:shd w:val="clear" w:color="auto" w:fill="FFFFFF" w:themeFill="background1"/>
            <w:vAlign w:val="bottom"/>
          </w:tcPr>
          <w:p w:rsidR="00971B54" w:rsidRPr="00971B54" w:rsidRDefault="00971B54" w:rsidP="00407E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</w:t>
            </w:r>
            <w:r w:rsidR="00E434EE">
              <w:rPr>
                <w:rFonts w:ascii="Calibri" w:hAnsi="Calibri"/>
                <w:sz w:val="22"/>
                <w:szCs w:val="22"/>
              </w:rPr>
              <w:t>61</w:t>
            </w:r>
            <w:r w:rsidRPr="00971B54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2B0439" w:rsidRPr="00D46FE6" w:rsidTr="00C84D1E">
        <w:tc>
          <w:tcPr>
            <w:tcW w:w="6912" w:type="dxa"/>
          </w:tcPr>
          <w:p w:rsidR="002B0439" w:rsidRPr="00D46FE6" w:rsidRDefault="002B0439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  <w:vAlign w:val="bottom"/>
          </w:tcPr>
          <w:p w:rsidR="002B0439" w:rsidRPr="00D46FE6" w:rsidRDefault="00E434EE" w:rsidP="00407E1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325.521</w:t>
            </w:r>
            <w:r w:rsidR="00C84D1E">
              <w:rPr>
                <w:rFonts w:ascii="Calibri" w:hAnsi="Calibri"/>
                <w:b/>
                <w:sz w:val="22"/>
                <w:szCs w:val="22"/>
              </w:rPr>
              <w:t>,00 kn</w:t>
            </w:r>
          </w:p>
        </w:tc>
      </w:tr>
    </w:tbl>
    <w:p w:rsidR="00ED7B28" w:rsidRPr="00D46FE6" w:rsidRDefault="00ED7B28" w:rsidP="002474B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val="en-US" w:eastAsia="en-US"/>
        </w:rPr>
      </w:pPr>
    </w:p>
    <w:p w:rsidR="003B7989" w:rsidRDefault="00E20A7A" w:rsidP="00994C9D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D46FE6">
        <w:rPr>
          <w:rFonts w:ascii="Calibri" w:hAnsi="Calibri"/>
          <w:sz w:val="22"/>
          <w:szCs w:val="22"/>
        </w:rPr>
        <w:t xml:space="preserve">  </w:t>
      </w:r>
    </w:p>
    <w:p w:rsidR="00963E62" w:rsidRPr="0021162F" w:rsidRDefault="00963E62" w:rsidP="00994C9D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963E62" w:rsidRPr="0021162F" w:rsidRDefault="00963E62" w:rsidP="00464E52">
      <w:pPr>
        <w:pStyle w:val="Odlomakpopisa"/>
        <w:numPr>
          <w:ilvl w:val="0"/>
          <w:numId w:val="11"/>
        </w:numPr>
        <w:rPr>
          <w:rFonts w:ascii="Calibri" w:hAnsi="Calibri" w:cs="Gautami"/>
          <w:i/>
          <w:color w:val="000000" w:themeColor="text1"/>
          <w:sz w:val="22"/>
          <w:szCs w:val="22"/>
          <w:lang w:val="en-AU" w:eastAsia="hr-HR"/>
        </w:rPr>
      </w:pPr>
      <w:r w:rsidRPr="0021162F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Porez i prirez na dohodak- Opći prihodi i primici (011)                 </w:t>
      </w:r>
      <w:r w:rsidR="00AE0F54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  325.521</w:t>
      </w:r>
      <w:r w:rsidRPr="0021162F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>,00 kn</w:t>
      </w:r>
    </w:p>
    <w:p w:rsidR="007C164B" w:rsidRPr="0021162F" w:rsidRDefault="007C164B" w:rsidP="00F54963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color w:val="000000" w:themeColor="text1"/>
          <w:sz w:val="22"/>
          <w:szCs w:val="22"/>
          <w:lang w:val="en-US" w:eastAsia="en-US"/>
        </w:rPr>
      </w:pPr>
    </w:p>
    <w:p w:rsidR="007C164B" w:rsidRDefault="007C164B" w:rsidP="00F54963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en-US" w:eastAsia="en-US"/>
        </w:rPr>
      </w:pPr>
    </w:p>
    <w:p w:rsidR="00F54963" w:rsidRPr="00D46FE6" w:rsidRDefault="00F54963" w:rsidP="00F54963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en-US" w:eastAsia="en-US"/>
        </w:rPr>
      </w:pPr>
      <w:r w:rsidRPr="00D46FE6">
        <w:rPr>
          <w:rFonts w:ascii="Calibri" w:hAnsi="Calibri"/>
          <w:b/>
          <w:sz w:val="22"/>
          <w:szCs w:val="22"/>
          <w:lang w:val="en-US" w:eastAsia="en-US"/>
        </w:rPr>
        <w:t>Članak 4.</w:t>
      </w:r>
    </w:p>
    <w:p w:rsidR="00F54963" w:rsidRPr="00D46FE6" w:rsidRDefault="00F54963" w:rsidP="00F54963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en-US" w:eastAsia="en-US"/>
        </w:rPr>
      </w:pPr>
    </w:p>
    <w:p w:rsidR="00F54963" w:rsidRPr="00D46FE6" w:rsidRDefault="00F54963" w:rsidP="00F54963">
      <w:pPr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en-US" w:eastAsia="en-US"/>
        </w:rPr>
      </w:pPr>
      <w:r w:rsidRPr="00D46FE6">
        <w:rPr>
          <w:rFonts w:ascii="Calibri" w:hAnsi="Calibri"/>
          <w:sz w:val="22"/>
          <w:szCs w:val="22"/>
          <w:lang w:val="en-US" w:eastAsia="en-US"/>
        </w:rPr>
        <w:t>Za realizaciju ovog programa planiraju se utrošiti sredstva iz slijedećih izvora:</w:t>
      </w:r>
    </w:p>
    <w:p w:rsidR="00E20A7A" w:rsidRPr="00D46FE6" w:rsidRDefault="00E20A7A" w:rsidP="00F54963">
      <w:pPr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en-US" w:eastAsia="en-US"/>
        </w:rPr>
      </w:pPr>
    </w:p>
    <w:p w:rsidR="00E20A7A" w:rsidRPr="00AE0F54" w:rsidRDefault="00E20A7A" w:rsidP="00AE0F54">
      <w:pPr>
        <w:suppressAutoHyphens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en-US" w:eastAsia="en-US"/>
        </w:rPr>
      </w:pPr>
      <w:r w:rsidRPr="00AE0F54">
        <w:rPr>
          <w:rFonts w:ascii="Calibri" w:hAnsi="Calibri"/>
          <w:i/>
          <w:sz w:val="22"/>
          <w:szCs w:val="22"/>
        </w:rPr>
        <w:t>653 Komunalna naknada</w:t>
      </w:r>
      <w:r w:rsidR="007B75BE" w:rsidRPr="00AE0F54">
        <w:rPr>
          <w:rFonts w:ascii="Calibri" w:hAnsi="Calibri"/>
          <w:i/>
          <w:sz w:val="22"/>
          <w:szCs w:val="22"/>
        </w:rPr>
        <w:t xml:space="preserve">                                                                 </w:t>
      </w:r>
      <w:r w:rsidR="00AE0F54">
        <w:rPr>
          <w:rFonts w:ascii="Calibri" w:hAnsi="Calibri"/>
          <w:i/>
          <w:sz w:val="22"/>
          <w:szCs w:val="22"/>
        </w:rPr>
        <w:t xml:space="preserve">                                  </w:t>
      </w:r>
      <w:r w:rsidR="007B75BE" w:rsidRPr="00AE0F54">
        <w:rPr>
          <w:rFonts w:ascii="Calibri" w:hAnsi="Calibri"/>
          <w:i/>
          <w:sz w:val="22"/>
          <w:szCs w:val="22"/>
        </w:rPr>
        <w:t xml:space="preserve">  </w:t>
      </w:r>
      <w:r w:rsidR="00887368">
        <w:rPr>
          <w:rFonts w:ascii="Calibri" w:hAnsi="Calibri"/>
          <w:i/>
          <w:sz w:val="22"/>
          <w:szCs w:val="22"/>
          <w:lang w:val="en-AU" w:eastAsia="hr-HR"/>
        </w:rPr>
        <w:t>32</w:t>
      </w:r>
      <w:r w:rsidR="00464E52" w:rsidRPr="00AE0F54">
        <w:rPr>
          <w:rFonts w:ascii="Calibri" w:hAnsi="Calibri"/>
          <w:i/>
          <w:sz w:val="22"/>
          <w:szCs w:val="22"/>
          <w:lang w:val="en-AU" w:eastAsia="hr-HR"/>
        </w:rPr>
        <w:t>0</w:t>
      </w:r>
      <w:r w:rsidR="00CB562D" w:rsidRPr="00AE0F54">
        <w:rPr>
          <w:rFonts w:ascii="Calibri" w:hAnsi="Calibri"/>
          <w:i/>
          <w:sz w:val="22"/>
          <w:szCs w:val="22"/>
          <w:lang w:val="en-AU" w:eastAsia="hr-HR"/>
        </w:rPr>
        <w:t>.0</w:t>
      </w:r>
      <w:r w:rsidR="007B75BE" w:rsidRPr="00AE0F54">
        <w:rPr>
          <w:rFonts w:ascii="Calibri" w:hAnsi="Calibri"/>
          <w:i/>
          <w:sz w:val="22"/>
          <w:szCs w:val="22"/>
          <w:lang w:val="en-AU" w:eastAsia="hr-HR"/>
        </w:rPr>
        <w:t>00,00 kuna</w:t>
      </w:r>
    </w:p>
    <w:p w:rsidR="00273971" w:rsidRPr="00AE0F54" w:rsidRDefault="00273971" w:rsidP="00AE0F54">
      <w:pPr>
        <w:suppressAutoHyphens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en-AU" w:eastAsia="hr-HR"/>
        </w:rPr>
      </w:pPr>
      <w:r w:rsidRPr="00AE0F54">
        <w:rPr>
          <w:rFonts w:ascii="Calibri" w:hAnsi="Calibri"/>
          <w:i/>
          <w:sz w:val="22"/>
          <w:szCs w:val="22"/>
          <w:lang w:val="en-AU" w:eastAsia="hr-HR"/>
        </w:rPr>
        <w:t>611 Prihodi od poreza</w:t>
      </w:r>
      <w:r w:rsidR="00E448A3" w:rsidRPr="00AE0F54">
        <w:rPr>
          <w:rFonts w:ascii="Calibri" w:hAnsi="Calibri"/>
          <w:i/>
          <w:sz w:val="22"/>
          <w:szCs w:val="22"/>
          <w:lang w:val="en-AU" w:eastAsia="hr-HR"/>
        </w:rPr>
        <w:t xml:space="preserve"> i</w:t>
      </w:r>
      <w:r w:rsidRPr="00AE0F54">
        <w:rPr>
          <w:rFonts w:ascii="Calibri" w:hAnsi="Calibri"/>
          <w:i/>
          <w:sz w:val="22"/>
          <w:szCs w:val="22"/>
          <w:lang w:val="en-AU" w:eastAsia="hr-HR"/>
        </w:rPr>
        <w:t xml:space="preserve"> prireza                        </w:t>
      </w:r>
      <w:r w:rsidR="00D418F0" w:rsidRPr="00AE0F54">
        <w:rPr>
          <w:rFonts w:ascii="Calibri" w:hAnsi="Calibri"/>
          <w:i/>
          <w:sz w:val="22"/>
          <w:szCs w:val="22"/>
          <w:lang w:val="en-AU" w:eastAsia="hr-HR"/>
        </w:rPr>
        <w:t xml:space="preserve">   </w:t>
      </w:r>
      <w:r w:rsidR="00B52D6C" w:rsidRPr="00AE0F54">
        <w:rPr>
          <w:rFonts w:ascii="Calibri" w:hAnsi="Calibri"/>
          <w:i/>
          <w:sz w:val="22"/>
          <w:szCs w:val="22"/>
          <w:lang w:val="en-AU" w:eastAsia="hr-HR"/>
        </w:rPr>
        <w:t xml:space="preserve">     </w:t>
      </w:r>
      <w:r w:rsidR="00464E52" w:rsidRPr="00AE0F54">
        <w:rPr>
          <w:rFonts w:ascii="Calibri" w:hAnsi="Calibri"/>
          <w:i/>
          <w:sz w:val="22"/>
          <w:szCs w:val="22"/>
          <w:lang w:val="en-AU" w:eastAsia="hr-HR"/>
        </w:rPr>
        <w:t xml:space="preserve">                      </w:t>
      </w:r>
      <w:r w:rsidR="00AE0F54">
        <w:rPr>
          <w:rFonts w:ascii="Calibri" w:hAnsi="Calibri"/>
          <w:i/>
          <w:sz w:val="22"/>
          <w:szCs w:val="22"/>
          <w:lang w:val="en-AU" w:eastAsia="hr-HR"/>
        </w:rPr>
        <w:t xml:space="preserve">                                 </w:t>
      </w:r>
      <w:r w:rsidR="00464E52" w:rsidRPr="00AE0F54">
        <w:rPr>
          <w:rFonts w:ascii="Calibri" w:hAnsi="Calibri"/>
          <w:i/>
          <w:sz w:val="22"/>
          <w:szCs w:val="22"/>
          <w:lang w:val="en-AU" w:eastAsia="hr-HR"/>
        </w:rPr>
        <w:t xml:space="preserve">   </w:t>
      </w:r>
      <w:r w:rsidR="00887368">
        <w:rPr>
          <w:rFonts w:ascii="Calibri" w:hAnsi="Calibri"/>
          <w:i/>
          <w:sz w:val="22"/>
          <w:szCs w:val="22"/>
          <w:lang w:val="en-AU" w:eastAsia="hr-HR"/>
        </w:rPr>
        <w:t xml:space="preserve"> 73</w:t>
      </w:r>
      <w:r w:rsidR="00AE0F54" w:rsidRPr="00AE0F54">
        <w:rPr>
          <w:rFonts w:ascii="Calibri" w:hAnsi="Calibri"/>
          <w:i/>
          <w:sz w:val="22"/>
          <w:szCs w:val="22"/>
          <w:lang w:val="en-AU" w:eastAsia="hr-HR"/>
        </w:rPr>
        <w:t>2.001</w:t>
      </w:r>
      <w:r w:rsidRPr="00AE0F54">
        <w:rPr>
          <w:rFonts w:ascii="Calibri" w:hAnsi="Calibri"/>
          <w:i/>
          <w:sz w:val="22"/>
          <w:szCs w:val="22"/>
          <w:lang w:val="en-AU" w:eastAsia="hr-HR"/>
        </w:rPr>
        <w:t>,00 kuna</w:t>
      </w:r>
    </w:p>
    <w:p w:rsidR="00AE0F54" w:rsidRDefault="00AE0F54" w:rsidP="00AE0F54">
      <w:pPr>
        <w:suppressAutoHyphens w:val="0"/>
        <w:autoSpaceDE w:val="0"/>
        <w:autoSpaceDN w:val="0"/>
        <w:adjustRightInd w:val="0"/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</w:pPr>
      <w:r w:rsidRPr="00AE0F54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683 Prihodi od obavljanja ostalih posl.dj.-Hrvatske vode 8 % vodnog doprinosa     </w:t>
      </w:r>
      <w: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</w:t>
      </w:r>
      <w:r w:rsidR="00F83470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</w:t>
      </w:r>
      <w: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13.000,00 kuna</w:t>
      </w:r>
    </w:p>
    <w:p w:rsidR="00AE0F54" w:rsidRPr="00AE0F54" w:rsidRDefault="00AE0F54" w:rsidP="00AE0F54">
      <w:pPr>
        <w:suppressAutoHyphens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en-US" w:eastAsia="en-US"/>
        </w:rPr>
      </w:pPr>
      <w:r w:rsidRPr="00AE0F54">
        <w:rPr>
          <w:rFonts w:ascii="Calibri" w:hAnsi="Calibri"/>
          <w:i/>
          <w:sz w:val="22"/>
          <w:szCs w:val="22"/>
          <w:lang w:val="en-AU" w:eastAsia="hr-HR"/>
        </w:rPr>
        <w:t xml:space="preserve">633 Pomoći iz proračuna                                          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                           </w:t>
      </w:r>
      <w:r w:rsidRPr="00AE0F54">
        <w:rPr>
          <w:rFonts w:ascii="Calibri" w:hAnsi="Calibri"/>
          <w:i/>
          <w:sz w:val="22"/>
          <w:szCs w:val="22"/>
          <w:lang w:val="en-AU" w:eastAsia="hr-HR"/>
        </w:rPr>
        <w:t xml:space="preserve">  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</w:t>
      </w:r>
      <w:r w:rsidR="00F83470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59.000</w:t>
      </w:r>
      <w:r w:rsidRPr="00AE0F54">
        <w:rPr>
          <w:rFonts w:ascii="Calibri" w:hAnsi="Calibri"/>
          <w:i/>
          <w:sz w:val="22"/>
          <w:szCs w:val="22"/>
          <w:lang w:val="en-AU" w:eastAsia="hr-HR"/>
        </w:rPr>
        <w:t>,00 kuna</w:t>
      </w:r>
    </w:p>
    <w:p w:rsidR="007B75BE" w:rsidRPr="00D46FE6" w:rsidRDefault="007B75BE" w:rsidP="007B75BE">
      <w:pPr>
        <w:pStyle w:val="Odlomakpopisa"/>
        <w:ind w:left="502"/>
        <w:rPr>
          <w:rFonts w:ascii="Calibri" w:hAnsi="Calibri" w:cs="Gautami"/>
          <w:sz w:val="22"/>
          <w:szCs w:val="22"/>
          <w:lang w:val="en-AU" w:eastAsia="hr-HR"/>
        </w:rPr>
      </w:pPr>
      <w:r w:rsidRPr="00D46FE6">
        <w:rPr>
          <w:rFonts w:ascii="Calibri" w:hAnsi="Calibri"/>
          <w:sz w:val="22"/>
          <w:szCs w:val="22"/>
          <w:lang w:val="en-AU" w:eastAsia="hr-HR"/>
        </w:rPr>
        <w:t>_______________________________________________________________________</w:t>
      </w:r>
    </w:p>
    <w:p w:rsidR="007076E7" w:rsidRPr="001F3892" w:rsidRDefault="007B75BE" w:rsidP="001F3892">
      <w:pPr>
        <w:suppressAutoHyphens w:val="0"/>
        <w:autoSpaceDE w:val="0"/>
        <w:autoSpaceDN w:val="0"/>
        <w:adjustRightInd w:val="0"/>
        <w:rPr>
          <w:rFonts w:ascii="Calibri" w:hAnsi="Calibri"/>
          <w:b/>
          <w:lang w:val="en-US" w:eastAsia="en-US"/>
        </w:rPr>
      </w:pPr>
      <w:r w:rsidRPr="00D418F0">
        <w:rPr>
          <w:rFonts w:ascii="Calibri" w:hAnsi="Calibri"/>
          <w:lang w:val="en-AU" w:eastAsia="hr-HR"/>
        </w:rPr>
        <w:t xml:space="preserve">                                            </w:t>
      </w:r>
      <w:r w:rsidR="00D418F0">
        <w:rPr>
          <w:rFonts w:ascii="Calibri" w:hAnsi="Calibri"/>
          <w:lang w:val="en-AU" w:eastAsia="hr-HR"/>
        </w:rPr>
        <w:t xml:space="preserve">                             </w:t>
      </w:r>
      <w:r w:rsidRPr="00D418F0">
        <w:rPr>
          <w:rFonts w:ascii="Calibri" w:hAnsi="Calibri"/>
          <w:lang w:val="en-AU" w:eastAsia="hr-HR"/>
        </w:rPr>
        <w:t xml:space="preserve"> </w:t>
      </w:r>
      <w:r w:rsidR="00F54963" w:rsidRPr="00D418F0">
        <w:rPr>
          <w:rFonts w:ascii="Calibri" w:hAnsi="Calibri"/>
          <w:b/>
          <w:shd w:val="clear" w:color="auto" w:fill="BFBFBF" w:themeFill="background1" w:themeFillShade="BF"/>
          <w:lang w:val="en-US" w:eastAsia="en-US"/>
        </w:rPr>
        <w:t>UKUPNO</w:t>
      </w:r>
      <w:r w:rsidR="006668BC" w:rsidRPr="00D418F0">
        <w:rPr>
          <w:rFonts w:ascii="Calibri" w:hAnsi="Calibri"/>
          <w:b/>
          <w:shd w:val="clear" w:color="auto" w:fill="BFBFBF" w:themeFill="background1" w:themeFillShade="BF"/>
          <w:lang w:val="en-US" w:eastAsia="en-US"/>
        </w:rPr>
        <w:t xml:space="preserve">                   </w:t>
      </w:r>
      <w:r w:rsidR="001574E9">
        <w:rPr>
          <w:rFonts w:ascii="Calibri" w:hAnsi="Calibri"/>
          <w:b/>
          <w:shd w:val="clear" w:color="auto" w:fill="BFBFBF" w:themeFill="background1" w:themeFillShade="BF"/>
          <w:lang w:val="en-US" w:eastAsia="en-US"/>
        </w:rPr>
        <w:t xml:space="preserve">   </w:t>
      </w:r>
      <w:r w:rsidR="00F83470">
        <w:rPr>
          <w:rFonts w:ascii="Calibri" w:hAnsi="Calibri"/>
          <w:b/>
          <w:shd w:val="clear" w:color="auto" w:fill="BFBFBF" w:themeFill="background1" w:themeFillShade="BF"/>
          <w:lang w:val="en-US" w:eastAsia="en-US"/>
        </w:rPr>
        <w:t xml:space="preserve">              </w:t>
      </w:r>
      <w:r w:rsidR="00AE0F54">
        <w:rPr>
          <w:rFonts w:ascii="Calibri" w:hAnsi="Calibri"/>
          <w:b/>
          <w:shd w:val="clear" w:color="auto" w:fill="BFBFBF" w:themeFill="background1" w:themeFillShade="BF"/>
          <w:lang w:val="en-US" w:eastAsia="en-US"/>
        </w:rPr>
        <w:t xml:space="preserve"> 1.124.001,00</w:t>
      </w:r>
      <w:r w:rsidRPr="00D418F0">
        <w:rPr>
          <w:rFonts w:ascii="Calibri" w:hAnsi="Calibri"/>
          <w:b/>
          <w:shd w:val="clear" w:color="auto" w:fill="BFBFBF" w:themeFill="background1" w:themeFillShade="BF"/>
          <w:lang w:val="en-US" w:eastAsia="en-US"/>
        </w:rPr>
        <w:t xml:space="preserve"> kuna</w:t>
      </w:r>
    </w:p>
    <w:p w:rsidR="007076E7" w:rsidRPr="00D46FE6" w:rsidRDefault="007076E7" w:rsidP="00840B71">
      <w:pPr>
        <w:rPr>
          <w:rFonts w:ascii="Calibri" w:hAnsi="Calibri"/>
          <w:b/>
          <w:sz w:val="22"/>
          <w:szCs w:val="22"/>
        </w:rPr>
      </w:pPr>
    </w:p>
    <w:p w:rsidR="006F4A11" w:rsidRDefault="006F4A11" w:rsidP="00D418F0">
      <w:pPr>
        <w:jc w:val="center"/>
        <w:rPr>
          <w:rFonts w:ascii="Calibri" w:hAnsi="Calibri"/>
          <w:b/>
          <w:sz w:val="22"/>
          <w:szCs w:val="22"/>
        </w:rPr>
      </w:pPr>
    </w:p>
    <w:p w:rsidR="006F4A11" w:rsidRDefault="006F4A11" w:rsidP="00D418F0">
      <w:pPr>
        <w:jc w:val="center"/>
        <w:rPr>
          <w:rFonts w:ascii="Calibri" w:hAnsi="Calibri"/>
          <w:b/>
          <w:sz w:val="22"/>
          <w:szCs w:val="22"/>
        </w:rPr>
      </w:pPr>
    </w:p>
    <w:p w:rsidR="006F4A11" w:rsidRPr="00FE7178" w:rsidRDefault="006F4A11" w:rsidP="006F4A11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5.</w:t>
      </w:r>
    </w:p>
    <w:p w:rsidR="006F4A11" w:rsidRPr="00FE7178" w:rsidRDefault="006F4A11" w:rsidP="006F4A11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Dinamiku realizacije investicija iz ovog Programa i redoslijed korištenja sredstava</w:t>
      </w:r>
      <w:r w:rsidRPr="00FE7178">
        <w:rPr>
          <w:rFonts w:ascii="Calibri" w:hAnsi="Calibri"/>
          <w:b/>
          <w:sz w:val="22"/>
          <w:szCs w:val="22"/>
        </w:rPr>
        <w:t xml:space="preserve"> </w:t>
      </w:r>
      <w:r w:rsidRPr="00FE7178">
        <w:rPr>
          <w:rFonts w:ascii="Calibri" w:hAnsi="Calibri"/>
          <w:sz w:val="22"/>
          <w:szCs w:val="22"/>
        </w:rPr>
        <w:t>Proračuna Općine Vidovec za navedene investicije određuje općinski načelnik, vodeći računa o priljevu sredstava u općinski proračun te drugim financijskim obvezama Općine Vidovec.</w:t>
      </w:r>
      <w:r>
        <w:rPr>
          <w:rFonts w:ascii="Calibri" w:hAnsi="Calibri"/>
          <w:sz w:val="22"/>
          <w:szCs w:val="22"/>
        </w:rPr>
        <w:t xml:space="preserve"> Općinski načelnik dužan je O</w:t>
      </w:r>
      <w:r w:rsidRPr="00FE7178">
        <w:rPr>
          <w:rFonts w:ascii="Calibri" w:hAnsi="Calibri"/>
          <w:sz w:val="22"/>
          <w:szCs w:val="22"/>
        </w:rPr>
        <w:t xml:space="preserve">pćinskom vijeću Općine Vidovec podnijeti Izvješće o izvršenju ovog programa </w:t>
      </w:r>
      <w:r>
        <w:rPr>
          <w:rFonts w:ascii="Calibri" w:hAnsi="Calibri"/>
          <w:sz w:val="22"/>
          <w:szCs w:val="22"/>
        </w:rPr>
        <w:t>istodobno s izvješćem o izvršenju proračuna Općine Vidovec.</w:t>
      </w:r>
    </w:p>
    <w:p w:rsidR="006F4A11" w:rsidRPr="00FE7178" w:rsidRDefault="006F4A11" w:rsidP="006F4A11">
      <w:pPr>
        <w:rPr>
          <w:rFonts w:ascii="Calibri" w:hAnsi="Calibri"/>
          <w:b/>
          <w:sz w:val="22"/>
          <w:szCs w:val="22"/>
        </w:rPr>
      </w:pPr>
    </w:p>
    <w:p w:rsidR="006F4A11" w:rsidRPr="00FE7178" w:rsidRDefault="006F4A11" w:rsidP="006F4A11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6.</w:t>
      </w:r>
    </w:p>
    <w:p w:rsidR="006F4A11" w:rsidRDefault="006F4A11" w:rsidP="006F4A11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</w:t>
      </w:r>
    </w:p>
    <w:p w:rsidR="006F4A11" w:rsidRPr="00355538" w:rsidRDefault="006F4A11" w:rsidP="006F4A1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Ove 2. izmjene i dopune</w:t>
      </w:r>
      <w:r w:rsidRPr="00355538">
        <w:rPr>
          <w:rFonts w:ascii="Calibri" w:hAnsi="Calibri"/>
        </w:rPr>
        <w:t xml:space="preserve"> Program</w:t>
      </w:r>
      <w:r>
        <w:rPr>
          <w:rFonts w:ascii="Calibri" w:hAnsi="Calibri"/>
        </w:rPr>
        <w:t>a</w:t>
      </w:r>
      <w:r w:rsidRPr="00355538">
        <w:rPr>
          <w:rFonts w:ascii="Calibri" w:hAnsi="Calibri"/>
        </w:rPr>
        <w:t xml:space="preserve"> objaviti će se u „Službenom vjesniku Varaždinske županije”, a stupa</w:t>
      </w:r>
      <w:r>
        <w:rPr>
          <w:rFonts w:ascii="Calibri" w:hAnsi="Calibri"/>
        </w:rPr>
        <w:t>ju</w:t>
      </w:r>
      <w:r w:rsidRPr="00355538">
        <w:rPr>
          <w:rFonts w:ascii="Calibri" w:hAnsi="Calibri"/>
        </w:rPr>
        <w:t xml:space="preserve"> n</w:t>
      </w:r>
      <w:r>
        <w:rPr>
          <w:rFonts w:ascii="Calibri" w:hAnsi="Calibri"/>
        </w:rPr>
        <w:t>a snagu prvog dana od dana objave</w:t>
      </w:r>
      <w:r w:rsidRPr="00355538">
        <w:rPr>
          <w:rFonts w:ascii="Calibri" w:hAnsi="Calibri"/>
        </w:rPr>
        <w:t>.</w:t>
      </w:r>
    </w:p>
    <w:p w:rsidR="006F4A11" w:rsidRPr="00355538" w:rsidRDefault="006F4A11" w:rsidP="006F4A11">
      <w:pPr>
        <w:rPr>
          <w:rFonts w:ascii="Calibri" w:hAnsi="Calibri" w:cs="Arial"/>
        </w:rPr>
      </w:pPr>
    </w:p>
    <w:p w:rsidR="00D418F0" w:rsidRPr="00115D7B" w:rsidRDefault="00D0608A" w:rsidP="00D418F0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KLASA: 402-01/17</w:t>
      </w:r>
      <w:r w:rsidR="008A5CB8">
        <w:rPr>
          <w:rFonts w:ascii="Calibri" w:hAnsi="Calibri" w:cs="Arial"/>
          <w:sz w:val="21"/>
          <w:szCs w:val="21"/>
        </w:rPr>
        <w:t>-01/02</w:t>
      </w:r>
    </w:p>
    <w:p w:rsidR="00D418F0" w:rsidRPr="00115D7B" w:rsidRDefault="0096717A" w:rsidP="00D418F0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URBROJ: 2186/10-01/1-18</w:t>
      </w:r>
      <w:r w:rsidR="00D418F0" w:rsidRPr="00115D7B">
        <w:rPr>
          <w:rFonts w:ascii="Calibri" w:hAnsi="Calibri" w:cs="Arial"/>
          <w:sz w:val="21"/>
          <w:szCs w:val="21"/>
        </w:rPr>
        <w:t>-</w:t>
      </w:r>
      <w:r w:rsidR="006F4A11">
        <w:rPr>
          <w:rFonts w:ascii="Calibri" w:hAnsi="Calibri" w:cs="Arial"/>
          <w:sz w:val="21"/>
          <w:szCs w:val="21"/>
        </w:rPr>
        <w:t>14</w:t>
      </w:r>
    </w:p>
    <w:p w:rsidR="00D418F0" w:rsidRPr="00115D7B" w:rsidRDefault="00D418F0" w:rsidP="00D418F0">
      <w:pPr>
        <w:rPr>
          <w:rFonts w:ascii="Calibri" w:hAnsi="Calibri" w:cs="Arial"/>
          <w:sz w:val="21"/>
          <w:szCs w:val="21"/>
        </w:rPr>
      </w:pPr>
      <w:r w:rsidRPr="00115D7B">
        <w:rPr>
          <w:rFonts w:ascii="Calibri" w:hAnsi="Calibri" w:cs="Arial"/>
          <w:sz w:val="21"/>
          <w:szCs w:val="21"/>
        </w:rPr>
        <w:t>Vidovec,</w:t>
      </w:r>
      <w:r w:rsidR="00E00865">
        <w:rPr>
          <w:rFonts w:ascii="Calibri" w:hAnsi="Calibri" w:cs="Arial"/>
          <w:sz w:val="21"/>
          <w:szCs w:val="21"/>
        </w:rPr>
        <w:t xml:space="preserve"> 19. prosinca</w:t>
      </w:r>
      <w:r>
        <w:rPr>
          <w:rFonts w:ascii="Calibri" w:hAnsi="Calibri" w:cs="Arial"/>
          <w:sz w:val="21"/>
          <w:szCs w:val="21"/>
        </w:rPr>
        <w:t xml:space="preserve"> </w:t>
      </w:r>
      <w:r w:rsidRPr="00115D7B">
        <w:rPr>
          <w:rFonts w:ascii="Calibri" w:hAnsi="Calibri" w:cs="Arial"/>
          <w:sz w:val="21"/>
          <w:szCs w:val="21"/>
        </w:rPr>
        <w:t>20</w:t>
      </w:r>
      <w:r w:rsidR="0096717A">
        <w:rPr>
          <w:rFonts w:ascii="Calibri" w:hAnsi="Calibri" w:cs="Arial"/>
          <w:sz w:val="21"/>
          <w:szCs w:val="21"/>
        </w:rPr>
        <w:t>18</w:t>
      </w:r>
      <w:r w:rsidRPr="00115D7B">
        <w:rPr>
          <w:rFonts w:ascii="Calibri" w:hAnsi="Calibri" w:cs="Arial"/>
          <w:sz w:val="21"/>
          <w:szCs w:val="21"/>
        </w:rPr>
        <w:t xml:space="preserve">.                       </w:t>
      </w:r>
    </w:p>
    <w:p w:rsidR="00F54963" w:rsidRPr="00D46FE6" w:rsidRDefault="00F54963" w:rsidP="00F54963">
      <w:pPr>
        <w:rPr>
          <w:rFonts w:ascii="Calibri" w:hAnsi="Calibri"/>
          <w:sz w:val="22"/>
          <w:szCs w:val="22"/>
        </w:rPr>
      </w:pPr>
    </w:p>
    <w:p w:rsidR="00F54963" w:rsidRPr="00D46FE6" w:rsidRDefault="00F54963" w:rsidP="00F54963">
      <w:pPr>
        <w:rPr>
          <w:rFonts w:ascii="Calibri" w:hAnsi="Calibri"/>
          <w:sz w:val="22"/>
          <w:szCs w:val="22"/>
        </w:rPr>
      </w:pPr>
    </w:p>
    <w:p w:rsidR="00F51B11" w:rsidRPr="00D46FE6" w:rsidRDefault="00F54963" w:rsidP="00F54963">
      <w:pPr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                                                                        Predsjednik Općinskog vijeća</w:t>
      </w:r>
      <w:r w:rsidR="00D418F0">
        <w:rPr>
          <w:rFonts w:ascii="Calibri" w:hAnsi="Calibri"/>
          <w:sz w:val="22"/>
          <w:szCs w:val="22"/>
        </w:rPr>
        <w:t xml:space="preserve"> </w:t>
      </w:r>
      <w:r w:rsidR="00F51B11" w:rsidRPr="00D46FE6">
        <w:rPr>
          <w:rFonts w:ascii="Calibri" w:hAnsi="Calibri"/>
          <w:sz w:val="22"/>
          <w:szCs w:val="22"/>
        </w:rPr>
        <w:t>Općine Vidovec</w:t>
      </w:r>
    </w:p>
    <w:p w:rsidR="00F54963" w:rsidRPr="00D46FE6" w:rsidRDefault="00F54963" w:rsidP="00E44D41">
      <w:pPr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                                                                 </w:t>
      </w:r>
      <w:r w:rsidR="00F51B11" w:rsidRPr="00D46FE6">
        <w:rPr>
          <w:rFonts w:ascii="Calibri" w:hAnsi="Calibri"/>
          <w:sz w:val="22"/>
          <w:szCs w:val="22"/>
        </w:rPr>
        <w:t xml:space="preserve">                 </w:t>
      </w:r>
      <w:r w:rsidR="00D418F0">
        <w:rPr>
          <w:rFonts w:ascii="Calibri" w:hAnsi="Calibri"/>
          <w:sz w:val="22"/>
          <w:szCs w:val="22"/>
        </w:rPr>
        <w:t xml:space="preserve">                    </w:t>
      </w:r>
      <w:r w:rsidR="00F51B11" w:rsidRPr="00D46FE6">
        <w:rPr>
          <w:rFonts w:ascii="Calibri" w:hAnsi="Calibri"/>
          <w:sz w:val="22"/>
          <w:szCs w:val="22"/>
        </w:rPr>
        <w:t xml:space="preserve"> </w:t>
      </w:r>
      <w:r w:rsidR="00840B71" w:rsidRPr="00D46FE6">
        <w:rPr>
          <w:rFonts w:ascii="Calibri" w:hAnsi="Calibri"/>
          <w:sz w:val="22"/>
          <w:szCs w:val="22"/>
        </w:rPr>
        <w:t xml:space="preserve"> Zdravko Pizek</w:t>
      </w:r>
    </w:p>
    <w:sectPr w:rsidR="00F54963" w:rsidRPr="00D46F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0E0" w:rsidRDefault="00C710E0" w:rsidP="007076E7">
      <w:r>
        <w:separator/>
      </w:r>
    </w:p>
  </w:endnote>
  <w:endnote w:type="continuationSeparator" w:id="0">
    <w:p w:rsidR="00C710E0" w:rsidRDefault="00C710E0" w:rsidP="0070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430694"/>
      <w:docPartObj>
        <w:docPartGallery w:val="Page Numbers (Bottom of Page)"/>
        <w:docPartUnique/>
      </w:docPartObj>
    </w:sdtPr>
    <w:sdtEndPr/>
    <w:sdtContent>
      <w:p w:rsidR="007076E7" w:rsidRDefault="007076E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865">
          <w:rPr>
            <w:noProof/>
          </w:rPr>
          <w:t>1</w:t>
        </w:r>
        <w:r>
          <w:fldChar w:fldCharType="end"/>
        </w:r>
      </w:p>
    </w:sdtContent>
  </w:sdt>
  <w:p w:rsidR="007076E7" w:rsidRDefault="007076E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0E0" w:rsidRDefault="00C710E0" w:rsidP="007076E7">
      <w:r>
        <w:separator/>
      </w:r>
    </w:p>
  </w:footnote>
  <w:footnote w:type="continuationSeparator" w:id="0">
    <w:p w:rsidR="00C710E0" w:rsidRDefault="00C710E0" w:rsidP="0070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FD654B"/>
    <w:multiLevelType w:val="hybridMultilevel"/>
    <w:tmpl w:val="2A8EDD62"/>
    <w:lvl w:ilvl="0" w:tplc="22206ED4">
      <w:start w:val="642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0397796B"/>
    <w:multiLevelType w:val="hybridMultilevel"/>
    <w:tmpl w:val="30FA742A"/>
    <w:lvl w:ilvl="0" w:tplc="D2E078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D7CBB"/>
    <w:multiLevelType w:val="hybridMultilevel"/>
    <w:tmpl w:val="59CC4886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2242F"/>
    <w:multiLevelType w:val="hybridMultilevel"/>
    <w:tmpl w:val="55F06F5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1341E"/>
    <w:multiLevelType w:val="hybridMultilevel"/>
    <w:tmpl w:val="7C8222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12E56"/>
    <w:multiLevelType w:val="hybridMultilevel"/>
    <w:tmpl w:val="1EAAA2AC"/>
    <w:lvl w:ilvl="0" w:tplc="CC628ACC">
      <w:start w:val="6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46332"/>
    <w:multiLevelType w:val="hybridMultilevel"/>
    <w:tmpl w:val="76DC5670"/>
    <w:lvl w:ilvl="0" w:tplc="041A000D">
      <w:start w:val="1"/>
      <w:numFmt w:val="bullet"/>
      <w:lvlText w:val=""/>
      <w:lvlJc w:val="left"/>
      <w:pPr>
        <w:ind w:left="121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1" w15:restartNumberingAfterBreak="0">
    <w:nsid w:val="69F64A6C"/>
    <w:multiLevelType w:val="hybridMultilevel"/>
    <w:tmpl w:val="B2A6FC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63"/>
    <w:rsid w:val="000269F7"/>
    <w:rsid w:val="00033F1D"/>
    <w:rsid w:val="00042B63"/>
    <w:rsid w:val="00046A2E"/>
    <w:rsid w:val="00061B0F"/>
    <w:rsid w:val="00065669"/>
    <w:rsid w:val="00085A70"/>
    <w:rsid w:val="000C52CF"/>
    <w:rsid w:val="0010022A"/>
    <w:rsid w:val="00126587"/>
    <w:rsid w:val="001301ED"/>
    <w:rsid w:val="001574E9"/>
    <w:rsid w:val="001A034E"/>
    <w:rsid w:val="001C4E63"/>
    <w:rsid w:val="001E0759"/>
    <w:rsid w:val="001E07B6"/>
    <w:rsid w:val="001F3892"/>
    <w:rsid w:val="0021162F"/>
    <w:rsid w:val="002474BA"/>
    <w:rsid w:val="00252480"/>
    <w:rsid w:val="002650EE"/>
    <w:rsid w:val="00273971"/>
    <w:rsid w:val="00293963"/>
    <w:rsid w:val="002A784E"/>
    <w:rsid w:val="002B0439"/>
    <w:rsid w:val="002C12B8"/>
    <w:rsid w:val="002C2A56"/>
    <w:rsid w:val="00367184"/>
    <w:rsid w:val="00370665"/>
    <w:rsid w:val="0037267F"/>
    <w:rsid w:val="003B7989"/>
    <w:rsid w:val="003C4726"/>
    <w:rsid w:val="00407E1D"/>
    <w:rsid w:val="004106D7"/>
    <w:rsid w:val="00414E4C"/>
    <w:rsid w:val="004640FE"/>
    <w:rsid w:val="00464E52"/>
    <w:rsid w:val="00496114"/>
    <w:rsid w:val="004F313D"/>
    <w:rsid w:val="0050433E"/>
    <w:rsid w:val="0051070A"/>
    <w:rsid w:val="0051337B"/>
    <w:rsid w:val="0051752F"/>
    <w:rsid w:val="0052641E"/>
    <w:rsid w:val="00577E25"/>
    <w:rsid w:val="005C6A14"/>
    <w:rsid w:val="006119F7"/>
    <w:rsid w:val="00616769"/>
    <w:rsid w:val="006345A8"/>
    <w:rsid w:val="006668BC"/>
    <w:rsid w:val="006900B6"/>
    <w:rsid w:val="006A084D"/>
    <w:rsid w:val="006C2FF7"/>
    <w:rsid w:val="006C4654"/>
    <w:rsid w:val="006C545B"/>
    <w:rsid w:val="006E2242"/>
    <w:rsid w:val="006E2C09"/>
    <w:rsid w:val="006F1DD9"/>
    <w:rsid w:val="006F4A11"/>
    <w:rsid w:val="007076E7"/>
    <w:rsid w:val="00727A17"/>
    <w:rsid w:val="0076785B"/>
    <w:rsid w:val="007802ED"/>
    <w:rsid w:val="007B7472"/>
    <w:rsid w:val="007B75BE"/>
    <w:rsid w:val="007C164B"/>
    <w:rsid w:val="007D73CD"/>
    <w:rsid w:val="007E7C27"/>
    <w:rsid w:val="00830651"/>
    <w:rsid w:val="00840B71"/>
    <w:rsid w:val="00887368"/>
    <w:rsid w:val="008979D1"/>
    <w:rsid w:val="008A5804"/>
    <w:rsid w:val="008A5CB8"/>
    <w:rsid w:val="008B6017"/>
    <w:rsid w:val="008F16AA"/>
    <w:rsid w:val="008F1C67"/>
    <w:rsid w:val="00907530"/>
    <w:rsid w:val="00930646"/>
    <w:rsid w:val="00963414"/>
    <w:rsid w:val="00963E62"/>
    <w:rsid w:val="0096717A"/>
    <w:rsid w:val="009671B7"/>
    <w:rsid w:val="00971B54"/>
    <w:rsid w:val="009804AC"/>
    <w:rsid w:val="00994C9D"/>
    <w:rsid w:val="009B32A6"/>
    <w:rsid w:val="009C63ED"/>
    <w:rsid w:val="009D437C"/>
    <w:rsid w:val="009D5A1E"/>
    <w:rsid w:val="009F564A"/>
    <w:rsid w:val="00A30209"/>
    <w:rsid w:val="00A37527"/>
    <w:rsid w:val="00A60312"/>
    <w:rsid w:val="00AA2AA1"/>
    <w:rsid w:val="00AD22E9"/>
    <w:rsid w:val="00AE0F54"/>
    <w:rsid w:val="00B41B97"/>
    <w:rsid w:val="00B52D6C"/>
    <w:rsid w:val="00B6645E"/>
    <w:rsid w:val="00BE66F8"/>
    <w:rsid w:val="00C3643C"/>
    <w:rsid w:val="00C52291"/>
    <w:rsid w:val="00C710E0"/>
    <w:rsid w:val="00C82F7A"/>
    <w:rsid w:val="00C84D1E"/>
    <w:rsid w:val="00C92DE7"/>
    <w:rsid w:val="00CA65ED"/>
    <w:rsid w:val="00CB562D"/>
    <w:rsid w:val="00D0608A"/>
    <w:rsid w:val="00D35E04"/>
    <w:rsid w:val="00D418F0"/>
    <w:rsid w:val="00D46FE6"/>
    <w:rsid w:val="00E00865"/>
    <w:rsid w:val="00E03864"/>
    <w:rsid w:val="00E16547"/>
    <w:rsid w:val="00E17085"/>
    <w:rsid w:val="00E20A7A"/>
    <w:rsid w:val="00E26C46"/>
    <w:rsid w:val="00E3709C"/>
    <w:rsid w:val="00E4099A"/>
    <w:rsid w:val="00E434EE"/>
    <w:rsid w:val="00E448A3"/>
    <w:rsid w:val="00E44D41"/>
    <w:rsid w:val="00E50815"/>
    <w:rsid w:val="00E67122"/>
    <w:rsid w:val="00E8644C"/>
    <w:rsid w:val="00ED7B28"/>
    <w:rsid w:val="00EE745B"/>
    <w:rsid w:val="00EF7187"/>
    <w:rsid w:val="00F147D4"/>
    <w:rsid w:val="00F22260"/>
    <w:rsid w:val="00F473CD"/>
    <w:rsid w:val="00F51B11"/>
    <w:rsid w:val="00F54963"/>
    <w:rsid w:val="00F668E0"/>
    <w:rsid w:val="00F83470"/>
    <w:rsid w:val="00FA2524"/>
    <w:rsid w:val="00FB75F6"/>
    <w:rsid w:val="00FC389F"/>
    <w:rsid w:val="00FC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A944D-D8C6-41F1-8EC1-9FFE1E69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6A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6A2E"/>
    <w:rPr>
      <w:rFonts w:ascii="Tahoma" w:eastAsia="Times New Roman" w:hAnsi="Tahoma" w:cs="Tahoma"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37267F"/>
    <w:pPr>
      <w:ind w:left="720"/>
      <w:contextualSpacing/>
    </w:pPr>
  </w:style>
  <w:style w:type="table" w:styleId="Reetkatablice">
    <w:name w:val="Table Grid"/>
    <w:basedOn w:val="Obinatablica"/>
    <w:uiPriority w:val="59"/>
    <w:rsid w:val="008F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7C5A8-B4B8-48DA-809A-EC1CF2B9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Mateja</cp:lastModifiedBy>
  <cp:revision>95</cp:revision>
  <cp:lastPrinted>2018-12-21T08:59:00Z</cp:lastPrinted>
  <dcterms:created xsi:type="dcterms:W3CDTF">2012-11-10T10:05:00Z</dcterms:created>
  <dcterms:modified xsi:type="dcterms:W3CDTF">2018-12-21T08:59:00Z</dcterms:modified>
</cp:coreProperties>
</file>