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Temeljem članka 28. Zakona o komunalnom gospodarstvu </w:t>
      </w:r>
      <w:r w:rsidR="00D46FE6" w:rsidRPr="00FE7178">
        <w:rPr>
          <w:rFonts w:ascii="Calibri" w:hAnsi="Calibri"/>
          <w:sz w:val="22"/>
          <w:szCs w:val="22"/>
        </w:rPr>
        <w:t>(„Narodne novine“ broj: 36/95, 109/95 – Uredba, 70/97, 128/99, 57/00, 129/00, 59/01, 26/03. – pročišćeni tekst, 82/04, 110/04 – Uredba, 78/04, 38/09, 79/09, 153/09, 49/11, 84/11, 90/11, 144/12, 94/13</w:t>
      </w:r>
      <w:r w:rsidR="00D46FE6">
        <w:rPr>
          <w:rFonts w:ascii="Calibri" w:hAnsi="Calibri"/>
          <w:sz w:val="22"/>
          <w:szCs w:val="22"/>
        </w:rPr>
        <w:t xml:space="preserve">, </w:t>
      </w:r>
      <w:r w:rsidR="00D46FE6" w:rsidRPr="00FE7178">
        <w:rPr>
          <w:rFonts w:ascii="Calibri" w:hAnsi="Calibri"/>
          <w:sz w:val="22"/>
          <w:szCs w:val="22"/>
        </w:rPr>
        <w:t>153/13</w:t>
      </w:r>
      <w:r w:rsidR="00D46FE6">
        <w:rPr>
          <w:rFonts w:ascii="Calibri" w:hAnsi="Calibri"/>
          <w:sz w:val="22"/>
          <w:szCs w:val="22"/>
        </w:rPr>
        <w:t>, 147/14 i 36/15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>Varaždinske županije“ broj: 09/13 i 36/13</w:t>
      </w:r>
      <w:r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D46FE6" w:rsidRPr="0020263C">
        <w:rPr>
          <w:rFonts w:ascii="Calibri" w:hAnsi="Calibri"/>
          <w:sz w:val="22"/>
          <w:szCs w:val="22"/>
        </w:rPr>
        <w:t>na</w:t>
      </w:r>
      <w:r w:rsidR="00343EC1" w:rsidRPr="0020263C">
        <w:rPr>
          <w:rFonts w:ascii="Calibri" w:hAnsi="Calibri"/>
          <w:sz w:val="22"/>
          <w:szCs w:val="22"/>
        </w:rPr>
        <w:t xml:space="preserve"> </w:t>
      </w:r>
      <w:r w:rsidR="00D46FE6" w:rsidRPr="0020263C">
        <w:rPr>
          <w:rFonts w:ascii="Calibri" w:hAnsi="Calibri"/>
          <w:sz w:val="22"/>
          <w:szCs w:val="22"/>
        </w:rPr>
        <w:t xml:space="preserve"> </w:t>
      </w:r>
      <w:r w:rsidR="00945B5B" w:rsidRPr="0020263C">
        <w:rPr>
          <w:rFonts w:ascii="Calibri" w:hAnsi="Calibri"/>
          <w:sz w:val="22"/>
          <w:szCs w:val="22"/>
        </w:rPr>
        <w:t>26</w:t>
      </w:r>
      <w:r w:rsidR="0037267F" w:rsidRPr="0020263C">
        <w:rPr>
          <w:rFonts w:ascii="Calibri" w:hAnsi="Calibri"/>
          <w:sz w:val="22"/>
          <w:szCs w:val="22"/>
        </w:rPr>
        <w:t>.</w:t>
      </w:r>
      <w:r w:rsidRPr="0020263C">
        <w:rPr>
          <w:rFonts w:ascii="Calibri" w:hAnsi="Calibri"/>
          <w:sz w:val="22"/>
          <w:szCs w:val="22"/>
        </w:rPr>
        <w:t xml:space="preserve"> sjednici</w:t>
      </w:r>
      <w:r w:rsidR="00945B5B" w:rsidRPr="0020263C">
        <w:rPr>
          <w:rFonts w:ascii="Calibri" w:hAnsi="Calibri"/>
          <w:sz w:val="22"/>
          <w:szCs w:val="22"/>
        </w:rPr>
        <w:t xml:space="preserve"> održanoj dana 29. studenog </w:t>
      </w:r>
      <w:r w:rsidR="00343EC1" w:rsidRPr="0020263C">
        <w:rPr>
          <w:rFonts w:ascii="Calibri" w:hAnsi="Calibri"/>
          <w:sz w:val="22"/>
          <w:szCs w:val="22"/>
        </w:rPr>
        <w:t>2016</w:t>
      </w:r>
      <w:r w:rsidRPr="0020263C">
        <w:rPr>
          <w:rFonts w:ascii="Calibri" w:hAnsi="Calibri"/>
          <w:sz w:val="22"/>
          <w:szCs w:val="22"/>
        </w:rPr>
        <w:t>. godine, donosi</w:t>
      </w:r>
      <w:r w:rsidRPr="00D46FE6">
        <w:rPr>
          <w:rFonts w:ascii="Calibri" w:hAnsi="Calibri"/>
          <w:sz w:val="22"/>
          <w:szCs w:val="22"/>
        </w:rPr>
        <w:t xml:space="preserve"> </w:t>
      </w:r>
    </w:p>
    <w:p w:rsidR="00D46FE6" w:rsidRDefault="00D46FE6" w:rsidP="00F54963">
      <w:pPr>
        <w:jc w:val="both"/>
        <w:rPr>
          <w:rFonts w:ascii="Calibri" w:hAnsi="Calibri"/>
          <w:sz w:val="22"/>
          <w:szCs w:val="22"/>
        </w:rPr>
      </w:pPr>
    </w:p>
    <w:p w:rsidR="00343EC1" w:rsidRDefault="00343EC1" w:rsidP="00945B5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F54963" w:rsidRPr="00433EF5" w:rsidRDefault="00945B5B" w:rsidP="00433EF5">
      <w:pPr>
        <w:pStyle w:val="Odlomakpopisa"/>
        <w:numPr>
          <w:ilvl w:val="0"/>
          <w:numId w:val="12"/>
        </w:num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IZMJENE I DOPUNE </w:t>
      </w:r>
      <w:r w:rsidR="00343EC1" w:rsidRPr="00433EF5">
        <w:rPr>
          <w:rFonts w:ascii="Calibri" w:hAnsi="Calibri"/>
          <w:b/>
        </w:rPr>
        <w:t xml:space="preserve"> </w:t>
      </w:r>
      <w:r w:rsidR="008F16AA" w:rsidRPr="00433EF5">
        <w:rPr>
          <w:rFonts w:ascii="Calibri" w:hAnsi="Calibri"/>
          <w:b/>
        </w:rPr>
        <w:t>P R O G R A M</w:t>
      </w:r>
      <w:r w:rsidR="00343EC1" w:rsidRPr="00433EF5">
        <w:rPr>
          <w:rFonts w:ascii="Calibri" w:hAnsi="Calibri"/>
          <w:b/>
        </w:rPr>
        <w:t xml:space="preserve"> A</w:t>
      </w:r>
      <w:r w:rsidR="008F16AA" w:rsidRPr="00433EF5">
        <w:rPr>
          <w:rFonts w:ascii="Calibri" w:hAnsi="Calibri"/>
          <w:b/>
        </w:rPr>
        <w:t xml:space="preserve"> 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  <w:bookmarkStart w:id="0" w:name="_GoBack"/>
      <w:bookmarkEnd w:id="0"/>
    </w:p>
    <w:p w:rsidR="00F54963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D46FE6" w:rsidRPr="00D46FE6">
        <w:rPr>
          <w:rFonts w:ascii="Calibri" w:hAnsi="Calibri"/>
          <w:b/>
        </w:rPr>
        <w:t xml:space="preserve"> području Općine Vidovec za 2016</w:t>
      </w:r>
      <w:r w:rsidRPr="00D46FE6">
        <w:rPr>
          <w:rFonts w:ascii="Calibri" w:hAnsi="Calibri"/>
          <w:b/>
        </w:rPr>
        <w:t>. godinu</w:t>
      </w:r>
    </w:p>
    <w:p w:rsidR="0055390E" w:rsidRPr="00D46FE6" w:rsidRDefault="0055390E" w:rsidP="008F16AA">
      <w:pPr>
        <w:jc w:val="center"/>
        <w:rPr>
          <w:rFonts w:ascii="Calibri" w:hAnsi="Calibri"/>
          <w:b/>
        </w:rPr>
      </w:pPr>
    </w:p>
    <w:p w:rsidR="00343EC1" w:rsidRDefault="00581739" w:rsidP="00343EC1">
      <w:r>
        <w:t>P</w:t>
      </w:r>
      <w:r w:rsidR="00343EC1">
        <w:t>rogram održavanja</w:t>
      </w:r>
      <w:r w:rsidR="00343EC1" w:rsidRPr="006900B6">
        <w:t xml:space="preserve"> komunalne infrastrukture na području općine Vidovec</w:t>
      </w:r>
      <w:r>
        <w:t xml:space="preserve"> za 2016</w:t>
      </w:r>
      <w:r w:rsidR="00343EC1">
        <w:t xml:space="preserve">. </w:t>
      </w:r>
      <w:r w:rsidR="00343EC1" w:rsidRPr="006900B6">
        <w:t>godinu („Službeni vjes</w:t>
      </w:r>
      <w:r>
        <w:t>nik Varaždinske županije“ broj 57/15</w:t>
      </w:r>
      <w:r w:rsidR="00433EF5">
        <w:t xml:space="preserve"> i 25/16</w:t>
      </w:r>
      <w:r w:rsidR="00343EC1" w:rsidRPr="006900B6">
        <w:t>) mijenja se i glasi:</w:t>
      </w: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F54963" w:rsidRPr="00D46FE6" w:rsidRDefault="00F54963" w:rsidP="00D46FE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Ovim Programom utvrđuju se komunalne djelatnosti održavanja komunalne infrastrukture te opis i opseg poslova održavanja komunalne infrastrukture s procjenom pojedinih troškova po djelatnostima, a koje se sukladno članku 22. Zakona o komunalnom gospodarstvu financiraju iz sredstava komunalne naknade i sredstvima Proračuna Općine Vidovec.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groblja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FC4F53">
        <w:rPr>
          <w:rFonts w:ascii="Calibri" w:hAnsi="Calibri"/>
          <w:sz w:val="22"/>
          <w:szCs w:val="22"/>
        </w:rPr>
        <w:t xml:space="preserve"> i poljskih puteva</w:t>
      </w:r>
    </w:p>
    <w:p w:rsidR="00F54963" w:rsidRPr="00D46FE6" w:rsidRDefault="00273971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- održavanje objekata kulturne i vjerske važnosti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 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Pr="00D46FE6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</w:t>
      </w:r>
      <w:r w:rsidR="00581739">
        <w:rPr>
          <w:rFonts w:ascii="Calibri" w:hAnsi="Calibri"/>
          <w:b/>
          <w:sz w:val="22"/>
          <w:szCs w:val="22"/>
        </w:rPr>
        <w:t xml:space="preserve">1003A100003 i 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100</w:t>
      </w:r>
      <w:r w:rsidR="0037267F" w:rsidRPr="00D46FE6">
        <w:rPr>
          <w:rFonts w:ascii="Calibri" w:hAnsi="Calibri"/>
          <w:b/>
          <w:sz w:val="22"/>
          <w:szCs w:val="22"/>
        </w:rPr>
        <w:t>006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2C12B8">
        <w:rPr>
          <w:rFonts w:ascii="Calibri" w:hAnsi="Calibri"/>
          <w:sz w:val="22"/>
          <w:szCs w:val="22"/>
        </w:rPr>
        <w:t>nerazvrstanih cesta u 2016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8475BB" w:rsidRDefault="008F16AA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8475BB" w:rsidRDefault="00581739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475BB">
              <w:rPr>
                <w:rFonts w:ascii="Calibri" w:hAnsi="Calibri"/>
                <w:sz w:val="22"/>
                <w:szCs w:val="22"/>
              </w:rPr>
              <w:t>6</w:t>
            </w:r>
            <w:r w:rsidR="008F16AA" w:rsidRPr="008475BB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(uključuje radove na održavanju asfaltnog plašta ulica, održavanje prometnih oznaka, čišćenje odvodnih jaraka i revizionih okana, sanacija zacijevljenih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8475BB" w:rsidRDefault="008F16AA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Pr="008475BB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Pr="008475BB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8475BB" w:rsidRDefault="00581739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475BB">
              <w:rPr>
                <w:rFonts w:ascii="Calibri" w:hAnsi="Calibri"/>
                <w:sz w:val="22"/>
                <w:szCs w:val="22"/>
              </w:rPr>
              <w:t xml:space="preserve">                 15</w:t>
            </w:r>
            <w:r w:rsidR="008F16AA" w:rsidRPr="008475BB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A5804" w:rsidRPr="00D46FE6" w:rsidTr="008F16AA">
        <w:tc>
          <w:tcPr>
            <w:tcW w:w="6912" w:type="dxa"/>
          </w:tcPr>
          <w:p w:rsidR="008A5804" w:rsidRPr="00D46FE6" w:rsidRDefault="008A5804" w:rsidP="008A58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</w:t>
            </w:r>
            <w:r w:rsidR="008475BB">
              <w:rPr>
                <w:rFonts w:ascii="Calibri" w:hAnsi="Calibri"/>
                <w:sz w:val="22"/>
                <w:szCs w:val="22"/>
              </w:rPr>
              <w:t>a tekućeg održavanja – održavanje sustava odvodnje</w:t>
            </w:r>
          </w:p>
        </w:tc>
        <w:tc>
          <w:tcPr>
            <w:tcW w:w="2376" w:type="dxa"/>
          </w:tcPr>
          <w:p w:rsidR="008A5804" w:rsidRPr="008475BB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475BB">
              <w:rPr>
                <w:rFonts w:ascii="Calibri" w:hAnsi="Calibri"/>
                <w:sz w:val="22"/>
                <w:szCs w:val="22"/>
              </w:rPr>
              <w:t>100.000,00 kn</w:t>
            </w:r>
          </w:p>
        </w:tc>
      </w:tr>
      <w:tr w:rsidR="002C2A56" w:rsidRPr="00581739" w:rsidTr="008F16AA">
        <w:tc>
          <w:tcPr>
            <w:tcW w:w="6912" w:type="dxa"/>
          </w:tcPr>
          <w:p w:rsidR="002C2A56" w:rsidRDefault="002C2A56" w:rsidP="008A58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Održavanje divljih odlagališta otpada (divlji deponiji)</w:t>
            </w:r>
          </w:p>
        </w:tc>
        <w:tc>
          <w:tcPr>
            <w:tcW w:w="2376" w:type="dxa"/>
          </w:tcPr>
          <w:p w:rsidR="002C2A56" w:rsidRPr="008475BB" w:rsidRDefault="00581739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475BB">
              <w:rPr>
                <w:rFonts w:ascii="Calibri" w:hAnsi="Calibri"/>
                <w:sz w:val="22"/>
                <w:szCs w:val="22"/>
              </w:rPr>
              <w:t>61</w:t>
            </w:r>
            <w:r w:rsidR="002C2A56" w:rsidRPr="008475BB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581739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371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8A5804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</w:t>
      </w:r>
    </w:p>
    <w:p w:rsidR="00E4099A" w:rsidRDefault="00E4099A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8A5804" w:rsidRDefault="00830651" w:rsidP="008A5804">
      <w:pPr>
        <w:pStyle w:val="Odlomakpopisa"/>
        <w:numPr>
          <w:ilvl w:val="0"/>
          <w:numId w:val="7"/>
        </w:numPr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8A5804">
        <w:rPr>
          <w:rFonts w:ascii="Calibri" w:hAnsi="Calibri"/>
          <w:i/>
          <w:sz w:val="22"/>
          <w:szCs w:val="22"/>
        </w:rPr>
        <w:t>65</w:t>
      </w:r>
      <w:r w:rsidR="0037267F" w:rsidRPr="008A5804">
        <w:rPr>
          <w:rFonts w:ascii="Calibri" w:hAnsi="Calibri"/>
          <w:i/>
          <w:sz w:val="22"/>
          <w:szCs w:val="22"/>
        </w:rPr>
        <w:t>3 Komun</w:t>
      </w:r>
      <w:r w:rsidRPr="008A5804">
        <w:rPr>
          <w:rFonts w:ascii="Calibri" w:hAnsi="Calibri"/>
          <w:i/>
          <w:sz w:val="22"/>
          <w:szCs w:val="22"/>
        </w:rPr>
        <w:t>a</w:t>
      </w:r>
      <w:r w:rsidR="0037267F" w:rsidRPr="008A5804">
        <w:rPr>
          <w:rFonts w:ascii="Calibri" w:hAnsi="Calibri"/>
          <w:i/>
          <w:sz w:val="22"/>
          <w:szCs w:val="22"/>
        </w:rPr>
        <w:t>lna naknada</w:t>
      </w:r>
      <w:r w:rsidRPr="008A5804">
        <w:rPr>
          <w:rFonts w:ascii="Calibri" w:hAnsi="Calibri"/>
          <w:i/>
          <w:sz w:val="22"/>
          <w:szCs w:val="22"/>
        </w:rPr>
        <w:t xml:space="preserve"> - </w:t>
      </w:r>
      <w:r w:rsidRPr="008A5804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 w:rsidR="00E17085" w:rsidRPr="008A5804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786C18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3D3AA2">
        <w:rPr>
          <w:rFonts w:ascii="Calibri" w:hAnsi="Calibri"/>
          <w:i/>
          <w:sz w:val="22"/>
          <w:szCs w:val="22"/>
          <w:lang w:val="en-AU" w:eastAsia="hr-HR"/>
        </w:rPr>
        <w:t xml:space="preserve">        </w:t>
      </w:r>
      <w:r w:rsidR="00786C18">
        <w:rPr>
          <w:rFonts w:ascii="Calibri" w:hAnsi="Calibri"/>
          <w:i/>
          <w:sz w:val="22"/>
          <w:szCs w:val="22"/>
          <w:lang w:val="en-AU" w:eastAsia="hr-HR"/>
        </w:rPr>
        <w:t>21</w:t>
      </w:r>
      <w:r w:rsidR="008A5804">
        <w:rPr>
          <w:rFonts w:ascii="Calibri" w:hAnsi="Calibri"/>
          <w:i/>
          <w:sz w:val="22"/>
          <w:szCs w:val="22"/>
          <w:lang w:val="en-AU" w:eastAsia="hr-HR"/>
        </w:rPr>
        <w:t>0.000,00</w:t>
      </w:r>
      <w:r w:rsidR="0076785B" w:rsidRPr="008A5804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7076E7" w:rsidRPr="00786C18" w:rsidRDefault="007076E7" w:rsidP="007076E7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611 Porez i prirez na dohodak- Opći prihodi i primici (011)                 </w:t>
      </w:r>
      <w:r w:rsidR="00786C18">
        <w:rPr>
          <w:rFonts w:ascii="Calibri" w:hAnsi="Calibri"/>
          <w:i/>
          <w:sz w:val="22"/>
          <w:szCs w:val="22"/>
          <w:lang w:val="en-AU" w:eastAsia="hr-HR"/>
        </w:rPr>
        <w:t xml:space="preserve">       </w:t>
      </w:r>
      <w:r w:rsidR="003D3AA2">
        <w:rPr>
          <w:rFonts w:ascii="Calibri" w:hAnsi="Calibri"/>
          <w:i/>
          <w:sz w:val="22"/>
          <w:szCs w:val="22"/>
          <w:lang w:val="en-AU" w:eastAsia="hr-HR"/>
        </w:rPr>
        <w:t xml:space="preserve">         </w:t>
      </w:r>
      <w:r w:rsidR="0000483B">
        <w:rPr>
          <w:rFonts w:ascii="Calibri" w:hAnsi="Calibri"/>
          <w:i/>
          <w:sz w:val="22"/>
          <w:szCs w:val="22"/>
          <w:lang w:val="en-AU" w:eastAsia="hr-HR"/>
        </w:rPr>
        <w:t xml:space="preserve">   2.087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786C18" w:rsidRDefault="00786C18" w:rsidP="00786C18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Naknada za zadržavanje nezakonito izgrađenih zgrada </w:t>
      </w:r>
      <w:r w:rsidR="003D3AA2">
        <w:rPr>
          <w:rFonts w:ascii="Calibri" w:hAnsi="Calibri"/>
          <w:i/>
          <w:sz w:val="22"/>
          <w:szCs w:val="22"/>
          <w:lang w:val="en-AU" w:eastAsia="hr-HR"/>
        </w:rPr>
        <w:t xml:space="preserve">(011)           </w:t>
      </w:r>
      <w:r w:rsidR="0000483B">
        <w:rPr>
          <w:rFonts w:ascii="Calibri" w:hAnsi="Calibri"/>
          <w:i/>
          <w:sz w:val="22"/>
          <w:szCs w:val="22"/>
          <w:lang w:val="en-AU" w:eastAsia="hr-HR"/>
        </w:rPr>
        <w:t xml:space="preserve">          45</w:t>
      </w:r>
      <w:r w:rsidRPr="003B7989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00483B" w:rsidRDefault="0000483B" w:rsidP="0000483B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613 Porez na promet nekretnina       </w:t>
      </w:r>
      <w:r>
        <w:rPr>
          <w:rFonts w:ascii="Calibri" w:hAnsi="Calibri"/>
          <w:i/>
          <w:sz w:val="22"/>
          <w:szCs w:val="22"/>
          <w:lang w:val="en-AU" w:eastAsia="hr-HR"/>
        </w:rPr>
        <w:t>-</w:t>
      </w: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  Opći prihodi I primici (011)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58.913,00 kn</w:t>
      </w: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</w:p>
    <w:p w:rsidR="0000483B" w:rsidRPr="004D4473" w:rsidRDefault="0000483B" w:rsidP="0000483B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633 Pomoći iz proračuna –</w:t>
      </w:r>
      <w:r w:rsidRPr="004D4473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Opći prihodi i primici (011)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55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00483B" w:rsidRPr="0000483B" w:rsidRDefault="0000483B" w:rsidP="0000483B">
      <w:pPr>
        <w:pStyle w:val="Odlomakpopisa"/>
        <w:ind w:left="360"/>
        <w:rPr>
          <w:rFonts w:ascii="Calibri" w:hAnsi="Calibri"/>
          <w:i/>
          <w:sz w:val="22"/>
          <w:szCs w:val="22"/>
          <w:lang w:val="en-AU" w:eastAsia="hr-HR"/>
        </w:rPr>
      </w:pP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</w:t>
      </w:r>
    </w:p>
    <w:p w:rsidR="008475BB" w:rsidRPr="0000483B" w:rsidRDefault="008475BB" w:rsidP="0000483B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786C18" w:rsidRPr="00FB75F6" w:rsidRDefault="00786C18" w:rsidP="003D3AA2">
      <w:pPr>
        <w:pStyle w:val="Odlomakpopisa"/>
        <w:ind w:left="360"/>
        <w:rPr>
          <w:rFonts w:ascii="Calibri" w:hAnsi="Calibri" w:cs="Gautami"/>
          <w:i/>
          <w:sz w:val="22"/>
          <w:szCs w:val="22"/>
          <w:lang w:val="en-AU" w:eastAsia="hr-HR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</w:t>
      </w:r>
      <w:r w:rsidR="002C12B8">
        <w:rPr>
          <w:rFonts w:ascii="Calibri" w:hAnsi="Calibri"/>
          <w:b/>
          <w:sz w:val="22"/>
          <w:szCs w:val="22"/>
        </w:rPr>
        <w:t>00</w:t>
      </w:r>
      <w:r w:rsidR="0037267F" w:rsidRPr="00D46FE6">
        <w:rPr>
          <w:rFonts w:ascii="Calibri" w:hAnsi="Calibri"/>
          <w:b/>
          <w:sz w:val="22"/>
          <w:szCs w:val="22"/>
        </w:rPr>
        <w:t>01</w:t>
      </w:r>
    </w:p>
    <w:p w:rsidR="0037267F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2669D5" w:rsidRDefault="002669D5" w:rsidP="002669D5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tijela, postavljanje energetski učinkovite LED javne rasvjete 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5B1D4E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Ostale usluge tekućeg i investicijskog održavanja- javna rasvjeta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6F1DD9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70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00483B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195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786C18" w:rsidRPr="00D46FE6" w:rsidTr="0061305B">
        <w:tc>
          <w:tcPr>
            <w:tcW w:w="6912" w:type="dxa"/>
          </w:tcPr>
          <w:p w:rsidR="00786C18" w:rsidRPr="00D46FE6" w:rsidRDefault="00786C18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rasvjeta- zamjena rasvjetnih tijela</w:t>
            </w:r>
          </w:p>
        </w:tc>
        <w:tc>
          <w:tcPr>
            <w:tcW w:w="2376" w:type="dxa"/>
          </w:tcPr>
          <w:p w:rsidR="00786C18" w:rsidRPr="00CD7736" w:rsidRDefault="0000483B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D7736">
              <w:rPr>
                <w:rFonts w:ascii="Calibri" w:hAnsi="Calibri"/>
                <w:b/>
                <w:sz w:val="22"/>
                <w:szCs w:val="22"/>
              </w:rPr>
              <w:t>305.2</w:t>
            </w:r>
            <w:r w:rsidR="00786C18" w:rsidRPr="00CD7736">
              <w:rPr>
                <w:rFonts w:ascii="Calibri" w:hAnsi="Calibri"/>
                <w:b/>
                <w:sz w:val="22"/>
                <w:szCs w:val="22"/>
              </w:rPr>
              <w:t>00,00</w:t>
            </w:r>
            <w:r w:rsidR="005B1D4E" w:rsidRPr="00CD7736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786C18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00483B">
              <w:rPr>
                <w:rFonts w:ascii="Calibri" w:hAnsi="Calibri"/>
                <w:b/>
                <w:sz w:val="22"/>
                <w:szCs w:val="22"/>
              </w:rPr>
              <w:t>70.2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661FFD" w:rsidRPr="00D46FE6" w:rsidRDefault="00661FFD" w:rsidP="00830651">
      <w:pPr>
        <w:jc w:val="both"/>
        <w:rPr>
          <w:rFonts w:ascii="Calibri" w:hAnsi="Calibri"/>
          <w:sz w:val="22"/>
          <w:szCs w:val="22"/>
        </w:rPr>
      </w:pPr>
    </w:p>
    <w:p w:rsidR="00830651" w:rsidRPr="00786C18" w:rsidRDefault="00830651" w:rsidP="00FB75F6">
      <w:pPr>
        <w:pStyle w:val="Odlomakpopisa"/>
        <w:numPr>
          <w:ilvl w:val="0"/>
          <w:numId w:val="7"/>
        </w:numPr>
        <w:jc w:val="both"/>
        <w:rPr>
          <w:rFonts w:ascii="Calibri" w:hAnsi="Calibri"/>
          <w:b/>
          <w:i/>
          <w:sz w:val="22"/>
          <w:szCs w:val="22"/>
        </w:rPr>
      </w:pPr>
      <w:r w:rsidRPr="00FB75F6">
        <w:rPr>
          <w:rFonts w:ascii="Calibri" w:hAnsi="Calibri"/>
          <w:i/>
          <w:sz w:val="22"/>
          <w:szCs w:val="22"/>
        </w:rPr>
        <w:t xml:space="preserve">653 Komunalna naknada -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 w:rsidR="008B6017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FB75F6">
        <w:rPr>
          <w:rFonts w:ascii="Calibri" w:hAnsi="Calibri"/>
          <w:i/>
          <w:sz w:val="22"/>
          <w:szCs w:val="22"/>
          <w:lang w:val="en-AU" w:eastAsia="hr-HR"/>
        </w:rPr>
        <w:t xml:space="preserve">   2</w:t>
      </w:r>
      <w:r w:rsidR="00785700">
        <w:rPr>
          <w:rFonts w:ascii="Calibri" w:hAnsi="Calibri"/>
          <w:i/>
          <w:sz w:val="22"/>
          <w:szCs w:val="22"/>
          <w:lang w:val="en-AU" w:eastAsia="hr-HR"/>
        </w:rPr>
        <w:t>65</w:t>
      </w:r>
      <w:r w:rsidR="0076785B" w:rsidRPr="00FB75F6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786C18" w:rsidRPr="00786C18" w:rsidRDefault="00786C18" w:rsidP="00786C18">
      <w:pPr>
        <w:pStyle w:val="Odlomakpopisa"/>
        <w:numPr>
          <w:ilvl w:val="0"/>
          <w:numId w:val="7"/>
        </w:num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653 Komunalni doprinos</w:t>
      </w:r>
      <w:r w:rsidRPr="00FB75F6">
        <w:rPr>
          <w:rFonts w:ascii="Calibri" w:hAnsi="Calibri"/>
          <w:i/>
          <w:sz w:val="22"/>
          <w:szCs w:val="22"/>
        </w:rPr>
        <w:t xml:space="preserve"> -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Ostali prihodi za posebne namjene (043) </w:t>
      </w:r>
      <w:r w:rsidR="00785700">
        <w:rPr>
          <w:rFonts w:ascii="Calibri" w:hAnsi="Calibri"/>
          <w:i/>
          <w:sz w:val="22"/>
          <w:szCs w:val="22"/>
          <w:lang w:val="en-AU" w:eastAsia="hr-HR"/>
        </w:rPr>
        <w:t xml:space="preserve">      13.125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661FFD" w:rsidRPr="004D4473" w:rsidRDefault="00661FFD" w:rsidP="00661FFD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633 Pomoći iz proračuna –</w:t>
      </w:r>
      <w:r w:rsidRPr="004D4473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Opći prihodi i primici (011)                 </w:t>
      </w:r>
      <w:r w:rsidR="00785700">
        <w:rPr>
          <w:rFonts w:ascii="Calibri" w:hAnsi="Calibri"/>
          <w:i/>
          <w:sz w:val="22"/>
          <w:szCs w:val="22"/>
          <w:lang w:val="en-AU" w:eastAsia="hr-HR"/>
        </w:rPr>
        <w:t xml:space="preserve">            292.075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786C18" w:rsidRPr="00FB75F6" w:rsidRDefault="00786C18" w:rsidP="00661FFD">
      <w:pPr>
        <w:pStyle w:val="Odlomakpopisa"/>
        <w:ind w:left="360"/>
        <w:jc w:val="both"/>
        <w:rPr>
          <w:rFonts w:ascii="Calibri" w:hAnsi="Calibri"/>
          <w:b/>
          <w:i/>
          <w:sz w:val="22"/>
          <w:szCs w:val="22"/>
        </w:rPr>
      </w:pPr>
    </w:p>
    <w:p w:rsidR="00786C18" w:rsidRPr="00FB75F6" w:rsidRDefault="00786C18" w:rsidP="00661FFD">
      <w:pPr>
        <w:pStyle w:val="Odlomakpopisa"/>
        <w:ind w:left="360"/>
        <w:jc w:val="both"/>
        <w:rPr>
          <w:rFonts w:ascii="Calibri" w:hAnsi="Calibri"/>
          <w:b/>
          <w:i/>
          <w:sz w:val="22"/>
          <w:szCs w:val="22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</w:t>
      </w:r>
    </w:p>
    <w:p w:rsidR="009B32A6" w:rsidRPr="00D46FE6" w:rsidRDefault="009B32A6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830651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Održavanje groblja </w:t>
      </w:r>
      <w:r w:rsidR="00830651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001A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</w:t>
      </w:r>
      <w:r w:rsidR="00FB75F6">
        <w:rPr>
          <w:rFonts w:ascii="Calibri" w:hAnsi="Calibri"/>
          <w:b/>
          <w:sz w:val="22"/>
          <w:szCs w:val="22"/>
        </w:rPr>
        <w:t>014</w:t>
      </w:r>
    </w:p>
    <w:p w:rsidR="00830651" w:rsidRPr="00D46FE6" w:rsidRDefault="00830651" w:rsidP="00830651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FB75F6" w:rsidRDefault="00F54963" w:rsidP="00FB75F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</w:t>
      </w:r>
      <w:r w:rsidR="00E17085" w:rsidRPr="00D46FE6">
        <w:rPr>
          <w:rFonts w:ascii="Calibri" w:hAnsi="Calibri"/>
          <w:sz w:val="22"/>
          <w:szCs w:val="22"/>
        </w:rPr>
        <w:t xml:space="preserve">anjem groblja podrazumijeva se </w:t>
      </w:r>
      <w:r w:rsidR="002B0439" w:rsidRPr="00D46FE6">
        <w:rPr>
          <w:rFonts w:ascii="Calibri" w:hAnsi="Calibri"/>
          <w:sz w:val="22"/>
          <w:szCs w:val="22"/>
        </w:rPr>
        <w:t>suradnja sa Gradom Ivancem na realizaciji projekta uređenja groblja i uređenja (asfaltiranja) parkirališta na groblju</w:t>
      </w:r>
      <w:r w:rsidR="00E17085" w:rsidRPr="00D46FE6">
        <w:rPr>
          <w:rFonts w:ascii="Calibri" w:hAnsi="Calibri"/>
          <w:sz w:val="22"/>
          <w:szCs w:val="22"/>
        </w:rPr>
        <w:t xml:space="preserve"> u Radovanu</w:t>
      </w:r>
      <w:r w:rsidR="00FB75F6">
        <w:rPr>
          <w:rFonts w:ascii="Calibri" w:hAnsi="Calibri"/>
          <w:sz w:val="22"/>
          <w:szCs w:val="22"/>
        </w:rPr>
        <w:t>. U Proračunu za 2016</w:t>
      </w:r>
      <w:r w:rsidR="002B0439" w:rsidRPr="00D46FE6">
        <w:rPr>
          <w:rFonts w:ascii="Calibri" w:hAnsi="Calibri"/>
          <w:sz w:val="22"/>
          <w:szCs w:val="22"/>
        </w:rPr>
        <w:t xml:space="preserve">. godinu Općina Vidovec dužna je osigurati 1/3 svojih ukupnih obveza po navedenom projektu, </w:t>
      </w:r>
      <w:r w:rsidR="00FB75F6">
        <w:rPr>
          <w:rFonts w:ascii="Calibri" w:hAnsi="Calibri"/>
          <w:sz w:val="22"/>
          <w:szCs w:val="22"/>
        </w:rPr>
        <w:t>te</w:t>
      </w:r>
      <w:r w:rsidR="00785700">
        <w:rPr>
          <w:rFonts w:ascii="Calibri" w:hAnsi="Calibri"/>
          <w:sz w:val="22"/>
          <w:szCs w:val="22"/>
        </w:rPr>
        <w:t xml:space="preserve"> 142.357,89</w:t>
      </w:r>
      <w:r w:rsidR="003D3AA2">
        <w:rPr>
          <w:rFonts w:ascii="Calibri" w:hAnsi="Calibri"/>
          <w:sz w:val="22"/>
          <w:szCs w:val="22"/>
        </w:rPr>
        <w:t xml:space="preserve"> kuna za kupnju</w:t>
      </w:r>
      <w:r w:rsidR="00FB75F6">
        <w:rPr>
          <w:rFonts w:ascii="Calibri" w:hAnsi="Calibri"/>
          <w:sz w:val="22"/>
          <w:szCs w:val="22"/>
        </w:rPr>
        <w:t xml:space="preserve"> zemljišta za potrebe proši</w:t>
      </w:r>
      <w:r w:rsidR="003D3AA2">
        <w:rPr>
          <w:rFonts w:ascii="Calibri" w:hAnsi="Calibri"/>
          <w:sz w:val="22"/>
          <w:szCs w:val="22"/>
        </w:rPr>
        <w:t>renja mjesn</w:t>
      </w:r>
      <w:r w:rsidR="00785700">
        <w:rPr>
          <w:rFonts w:ascii="Calibri" w:hAnsi="Calibri"/>
          <w:sz w:val="22"/>
          <w:szCs w:val="22"/>
        </w:rPr>
        <w:t>og groblja u Vidovcu, ukupno 173.339,89</w:t>
      </w:r>
      <w:r w:rsidR="003D3AA2">
        <w:rPr>
          <w:rFonts w:ascii="Calibri" w:hAnsi="Calibri"/>
          <w:sz w:val="22"/>
          <w:szCs w:val="22"/>
        </w:rPr>
        <w:t xml:space="preserve"> kuna.</w:t>
      </w:r>
    </w:p>
    <w:p w:rsidR="00E17085" w:rsidRPr="00D46FE6" w:rsidRDefault="00F54963" w:rsidP="00E17085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61305B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Uređenje mjesnog groblja u Radovanu</w:t>
            </w:r>
          </w:p>
        </w:tc>
        <w:tc>
          <w:tcPr>
            <w:tcW w:w="2376" w:type="dxa"/>
          </w:tcPr>
          <w:p w:rsidR="00E17085" w:rsidRPr="00CD7736" w:rsidRDefault="002B0439" w:rsidP="00E1708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D7736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785700" w:rsidRPr="00CD7736">
              <w:rPr>
                <w:rFonts w:ascii="Calibri" w:hAnsi="Calibri"/>
                <w:b/>
                <w:sz w:val="22"/>
                <w:szCs w:val="22"/>
              </w:rPr>
              <w:t>0.982</w:t>
            </w:r>
            <w:r w:rsidR="00E17085" w:rsidRPr="00CD773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  <w:tr w:rsidR="00FB75F6" w:rsidRPr="00D46FE6" w:rsidTr="0061305B">
        <w:trPr>
          <w:trHeight w:val="353"/>
        </w:trPr>
        <w:tc>
          <w:tcPr>
            <w:tcW w:w="6912" w:type="dxa"/>
          </w:tcPr>
          <w:p w:rsidR="00FB75F6" w:rsidRPr="00D46FE6" w:rsidRDefault="00FB75F6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Kupnja zemljišta za mjesno groblje u Vidovcu</w:t>
            </w:r>
          </w:p>
        </w:tc>
        <w:tc>
          <w:tcPr>
            <w:tcW w:w="2376" w:type="dxa"/>
          </w:tcPr>
          <w:p w:rsidR="00FB75F6" w:rsidRPr="00CD7736" w:rsidRDefault="00785700" w:rsidP="00E1708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D7736">
              <w:rPr>
                <w:rFonts w:ascii="Calibri" w:hAnsi="Calibri"/>
                <w:b/>
                <w:sz w:val="22"/>
                <w:szCs w:val="22"/>
              </w:rPr>
              <w:t>142.357,89</w:t>
            </w:r>
            <w:r w:rsidR="00FB75F6" w:rsidRPr="00CD7736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5E0141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173.339,89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</w:tbl>
    <w:p w:rsidR="00D35E04" w:rsidRPr="00D46FE6" w:rsidRDefault="00D35E04" w:rsidP="00F54963">
      <w:pPr>
        <w:jc w:val="both"/>
        <w:rPr>
          <w:rFonts w:ascii="Calibri" w:hAnsi="Calibri"/>
          <w:b/>
          <w:sz w:val="22"/>
          <w:szCs w:val="22"/>
        </w:rPr>
      </w:pPr>
    </w:p>
    <w:p w:rsidR="002B0439" w:rsidRPr="00D46FE6" w:rsidRDefault="00D35E04" w:rsidP="002B0439">
      <w:pPr>
        <w:rPr>
          <w:rFonts w:ascii="Calibri" w:hAnsi="Calibri"/>
          <w:sz w:val="22"/>
          <w:szCs w:val="22"/>
          <w:lang w:val="en-AU" w:eastAsia="hr-HR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>izvora:</w:t>
      </w:r>
      <w:r w:rsidR="002B0439" w:rsidRPr="00D46FE6">
        <w:rPr>
          <w:rFonts w:ascii="Calibri" w:hAnsi="Calibri"/>
          <w:sz w:val="22"/>
          <w:szCs w:val="22"/>
          <w:lang w:val="en-AU" w:eastAsia="hr-HR"/>
        </w:rPr>
        <w:t xml:space="preserve">             </w:t>
      </w:r>
    </w:p>
    <w:p w:rsidR="002B0439" w:rsidRPr="0074608F" w:rsidRDefault="002B0439" w:rsidP="00FB75F6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611 Porez i prirez na dohodak- Opći prihodi i primici (011)                 </w:t>
      </w:r>
      <w:r w:rsidR="005E0141">
        <w:rPr>
          <w:rFonts w:ascii="Calibri" w:hAnsi="Calibri"/>
          <w:i/>
          <w:sz w:val="22"/>
          <w:szCs w:val="22"/>
          <w:lang w:val="en-AU" w:eastAsia="hr-HR"/>
        </w:rPr>
        <w:t xml:space="preserve">       296,4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0 kn</w:t>
      </w:r>
    </w:p>
    <w:p w:rsidR="0074608F" w:rsidRDefault="0074608F" w:rsidP="0074608F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lastRenderedPageBreak/>
        <w:t xml:space="preserve">711 Prihodi od prodaje zemljišta  - Prihodi od prodaje ili zamjene </w:t>
      </w:r>
    </w:p>
    <w:p w:rsidR="0074608F" w:rsidRDefault="0074608F" w:rsidP="0074608F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nefinancijske imovine i naknade s naslova osiguranja (071)         </w:t>
      </w:r>
      <w:r w:rsidR="00582B7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5E0141">
        <w:rPr>
          <w:rFonts w:ascii="Calibri" w:hAnsi="Calibri"/>
          <w:i/>
          <w:sz w:val="22"/>
          <w:szCs w:val="22"/>
          <w:lang w:val="en-AU" w:eastAsia="hr-HR"/>
        </w:rPr>
        <w:t xml:space="preserve">  115.15</w:t>
      </w:r>
      <w:r>
        <w:rPr>
          <w:rFonts w:ascii="Calibri" w:hAnsi="Calibri"/>
          <w:i/>
          <w:sz w:val="22"/>
          <w:szCs w:val="22"/>
          <w:lang w:val="en-AU" w:eastAsia="hr-HR"/>
        </w:rPr>
        <w:t>0,00 kn</w:t>
      </w:r>
    </w:p>
    <w:p w:rsidR="00582B79" w:rsidRDefault="00582B79" w:rsidP="00582B79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651 Naknada za korištenje grobnog mjesta (naplata ovrha)</w:t>
      </w:r>
      <w:r w:rsidRPr="00582B79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</w:p>
    <w:p w:rsidR="0074608F" w:rsidRDefault="00582B79" w:rsidP="00F54963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Ostali prihodi za posebne namjene (043</w:t>
      </w:r>
      <w:r>
        <w:rPr>
          <w:rFonts w:ascii="Calibri" w:hAnsi="Calibri"/>
          <w:i/>
          <w:sz w:val="22"/>
          <w:szCs w:val="22"/>
          <w:lang w:val="en-AU" w:eastAsia="hr-HR"/>
        </w:rPr>
        <w:t>)                                                20.000,00 kn</w:t>
      </w:r>
    </w:p>
    <w:p w:rsidR="005C0620" w:rsidRDefault="005C0620" w:rsidP="005C0620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613 Porez na promet nekretnina       </w:t>
      </w:r>
      <w:r>
        <w:rPr>
          <w:rFonts w:ascii="Calibri" w:hAnsi="Calibri"/>
          <w:i/>
          <w:sz w:val="22"/>
          <w:szCs w:val="22"/>
          <w:lang w:val="en-AU" w:eastAsia="hr-HR"/>
        </w:rPr>
        <w:t>-</w:t>
      </w: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>
        <w:rPr>
          <w:rFonts w:ascii="Calibri" w:hAnsi="Calibri"/>
          <w:i/>
          <w:sz w:val="22"/>
          <w:szCs w:val="22"/>
          <w:lang w:val="en-AU" w:eastAsia="hr-HR"/>
        </w:rPr>
        <w:t>Opći prihodi i primici (011)            8.982,00 kn</w:t>
      </w: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</w:p>
    <w:p w:rsidR="005E0141" w:rsidRDefault="005E0141" w:rsidP="005E0141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642 Spomenička renta  (042)                                                                            2.000,00 kn</w:t>
      </w:r>
    </w:p>
    <w:p w:rsidR="005E0141" w:rsidRDefault="005E0141" w:rsidP="005E0141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642 Naknada za zadržavanje nezakonito izgrađenih zgrada (011)          26.911,49</w:t>
      </w:r>
      <w:r w:rsidRPr="003B7989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5C0620" w:rsidRDefault="005C0620" w:rsidP="005E0141">
      <w:pPr>
        <w:pStyle w:val="Odlomakpopisa"/>
        <w:ind w:left="360"/>
        <w:rPr>
          <w:rFonts w:ascii="Calibri" w:hAnsi="Calibri"/>
          <w:i/>
          <w:sz w:val="22"/>
          <w:szCs w:val="22"/>
          <w:lang w:val="en-AU" w:eastAsia="hr-HR"/>
        </w:rPr>
      </w:pP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</w:p>
    <w:p w:rsidR="005C0620" w:rsidRDefault="005C0620" w:rsidP="00F54963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5C0620" w:rsidRPr="00E511BF" w:rsidRDefault="005C0620" w:rsidP="00F54963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F54963" w:rsidRPr="00D46FE6" w:rsidRDefault="00F54963" w:rsidP="00F54963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46FE6">
        <w:rPr>
          <w:rFonts w:ascii="Calibri" w:hAnsi="Calibri"/>
          <w:b/>
          <w:color w:val="000000" w:themeColor="text1"/>
          <w:sz w:val="22"/>
          <w:szCs w:val="22"/>
        </w:rPr>
        <w:t xml:space="preserve">     4. Održavanje javnih površina</w:t>
      </w:r>
      <w:r w:rsidR="00FC4F53">
        <w:rPr>
          <w:rFonts w:ascii="Calibri" w:hAnsi="Calibri"/>
          <w:b/>
          <w:color w:val="000000" w:themeColor="text1"/>
          <w:sz w:val="22"/>
          <w:szCs w:val="22"/>
        </w:rPr>
        <w:t xml:space="preserve"> i poljskih puteva</w:t>
      </w:r>
      <w:r w:rsidRPr="00D46FE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2C2A56">
        <w:rPr>
          <w:rFonts w:ascii="Calibri" w:hAnsi="Calibri"/>
          <w:b/>
          <w:color w:val="000000" w:themeColor="text1"/>
          <w:sz w:val="22"/>
          <w:szCs w:val="22"/>
        </w:rPr>
        <w:t>– Aktivnost 1003A100011</w:t>
      </w:r>
      <w:r w:rsidR="000C52CF">
        <w:rPr>
          <w:rFonts w:ascii="Calibri" w:hAnsi="Calibri"/>
          <w:b/>
          <w:color w:val="000000" w:themeColor="text1"/>
          <w:sz w:val="22"/>
          <w:szCs w:val="22"/>
        </w:rPr>
        <w:t>, 1005A100001</w:t>
      </w:r>
      <w:r w:rsidR="00253555">
        <w:rPr>
          <w:rFonts w:ascii="Calibri" w:hAnsi="Calibri"/>
          <w:b/>
          <w:color w:val="000000" w:themeColor="text1"/>
          <w:sz w:val="22"/>
          <w:szCs w:val="22"/>
        </w:rPr>
        <w:t>, 1003A100013,</w:t>
      </w:r>
      <w:r w:rsidR="008E5201" w:rsidRPr="008E5201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BE3564">
        <w:rPr>
          <w:rFonts w:ascii="Calibri" w:hAnsi="Calibri"/>
          <w:b/>
          <w:color w:val="000000" w:themeColor="text1"/>
          <w:sz w:val="22"/>
          <w:szCs w:val="22"/>
        </w:rPr>
        <w:t>1003A100006</w:t>
      </w:r>
      <w:r w:rsidR="002B0FE0">
        <w:rPr>
          <w:rFonts w:ascii="Calibri" w:hAnsi="Calibri"/>
          <w:b/>
          <w:color w:val="000000" w:themeColor="text1"/>
          <w:sz w:val="22"/>
          <w:szCs w:val="22"/>
        </w:rPr>
        <w:t>, 1002A100004</w:t>
      </w:r>
    </w:p>
    <w:p w:rsidR="00F54963" w:rsidRPr="00D46FE6" w:rsidRDefault="00F54963" w:rsidP="00F54963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2B0439" w:rsidRPr="00D46FE6" w:rsidRDefault="00F54963" w:rsidP="0074608F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Održavanje javnih površina odnosi se na održavanje javnih zelenih površ</w:t>
      </w:r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ina, pješaćkih staza</w:t>
      </w:r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košnju trave na javn</w:t>
      </w:r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im površinama Općine Vidovec,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nabavu sadnog materijala, uređenje okoliša u parku, 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kupnju dječjih igrala,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kupnju </w:t>
      </w:r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i postavljanje 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natpisnih 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tabli</w:t>
      </w:r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i prometne signalizacije</w:t>
      </w:r>
      <w:r w:rsidR="00A3020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te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uređenje i o</w:t>
      </w:r>
      <w:r w:rsidR="003B798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državanje poljskih puteva, </w:t>
      </w:r>
      <w:r w:rsid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uređenje </w:t>
      </w:r>
      <w:r w:rsidR="002B0FE0">
        <w:rPr>
          <w:rFonts w:ascii="Calibri" w:hAnsi="Calibri"/>
          <w:color w:val="000000" w:themeColor="text1"/>
          <w:sz w:val="22"/>
          <w:szCs w:val="22"/>
          <w:lang w:val="en-US" w:eastAsia="en-US"/>
        </w:rPr>
        <w:t>područja oko Pila Trpećeg Isusa, kupnju motorne kose i Husqvarna kosilice Rider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786C18" w:rsidRDefault="00786C18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0141">
              <w:rPr>
                <w:rFonts w:ascii="Calibri" w:hAnsi="Calibri"/>
                <w:sz w:val="22"/>
                <w:szCs w:val="22"/>
              </w:rPr>
              <w:t>8</w:t>
            </w:r>
            <w:r w:rsidR="002B0439" w:rsidRPr="005E0141">
              <w:rPr>
                <w:rFonts w:ascii="Calibri" w:hAnsi="Calibri"/>
                <w:sz w:val="22"/>
                <w:szCs w:val="22"/>
              </w:rPr>
              <w:t>.000,00 k</w:t>
            </w:r>
            <w:r w:rsidR="002B0439" w:rsidRPr="00786C18">
              <w:rPr>
                <w:rFonts w:ascii="Calibri" w:hAnsi="Calibri"/>
                <w:b/>
                <w:sz w:val="22"/>
                <w:szCs w:val="22"/>
              </w:rPr>
              <w:t>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5E0141" w:rsidRDefault="005E0141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0141">
              <w:rPr>
                <w:rFonts w:ascii="Calibri" w:hAnsi="Calibri"/>
                <w:b/>
                <w:sz w:val="22"/>
                <w:szCs w:val="22"/>
              </w:rPr>
              <w:t>2.550</w:t>
            </w:r>
            <w:r w:rsidR="002B0439" w:rsidRPr="005E0141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  <w:tr w:rsidR="002B0439" w:rsidRPr="002C2A56" w:rsidTr="003B7989">
        <w:trPr>
          <w:trHeight w:val="441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O</w:t>
            </w:r>
            <w:r w:rsidR="002C2A56"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>prema- kupnja dječja igrala – mjesni odbori</w:t>
            </w:r>
            <w:r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                                                                    </w:t>
            </w:r>
          </w:p>
        </w:tc>
        <w:tc>
          <w:tcPr>
            <w:tcW w:w="2376" w:type="dxa"/>
            <w:vAlign w:val="bottom"/>
          </w:tcPr>
          <w:p w:rsidR="002B0439" w:rsidRPr="005E0141" w:rsidRDefault="004D4473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E0141">
              <w:rPr>
                <w:rFonts w:ascii="Calibri" w:hAnsi="Calibri"/>
                <w:sz w:val="22"/>
                <w:szCs w:val="22"/>
              </w:rPr>
              <w:t>21.3</w:t>
            </w:r>
            <w:r w:rsidR="002B0439" w:rsidRPr="005E0141">
              <w:rPr>
                <w:rFonts w:ascii="Calibri" w:hAnsi="Calibri"/>
                <w:sz w:val="22"/>
                <w:szCs w:val="22"/>
              </w:rPr>
              <w:t>00,00 kn</w:t>
            </w:r>
          </w:p>
        </w:tc>
      </w:tr>
      <w:tr w:rsidR="002B0439" w:rsidRPr="004D4473" w:rsidTr="003B7989">
        <w:trPr>
          <w:trHeight w:val="353"/>
        </w:trPr>
        <w:tc>
          <w:tcPr>
            <w:tcW w:w="6912" w:type="dxa"/>
            <w:vAlign w:val="bottom"/>
          </w:tcPr>
          <w:p w:rsidR="002B0439" w:rsidRPr="00C92DE7" w:rsidRDefault="002B0439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Uređenje i održavanje poljskih putova</w:t>
            </w:r>
          </w:p>
        </w:tc>
        <w:tc>
          <w:tcPr>
            <w:tcW w:w="2376" w:type="dxa"/>
            <w:vAlign w:val="bottom"/>
          </w:tcPr>
          <w:p w:rsidR="002B0439" w:rsidRPr="004D4473" w:rsidRDefault="008E5201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  <w:r w:rsidR="002B0439" w:rsidRPr="004D4473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  <w:tr w:rsidR="002B0439" w:rsidRPr="00D46FE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C92DE7" w:rsidRDefault="002B0439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Održavanje zelenih površina                                                            </w:t>
            </w:r>
          </w:p>
        </w:tc>
        <w:tc>
          <w:tcPr>
            <w:tcW w:w="2376" w:type="dxa"/>
            <w:vAlign w:val="bottom"/>
          </w:tcPr>
          <w:p w:rsidR="002B0439" w:rsidRPr="00CD7736" w:rsidRDefault="002B0439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D7736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0C52CF" w:rsidRPr="00D46FE6" w:rsidTr="003B7989">
        <w:trPr>
          <w:trHeight w:val="353"/>
        </w:trPr>
        <w:tc>
          <w:tcPr>
            <w:tcW w:w="6912" w:type="dxa"/>
            <w:vAlign w:val="bottom"/>
          </w:tcPr>
          <w:p w:rsidR="000C52CF" w:rsidRPr="00C92DE7" w:rsidRDefault="000C52CF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Uređenje područja oko Pila Trpećeg Isusa</w:t>
            </w:r>
          </w:p>
        </w:tc>
        <w:tc>
          <w:tcPr>
            <w:tcW w:w="2376" w:type="dxa"/>
            <w:vAlign w:val="bottom"/>
          </w:tcPr>
          <w:p w:rsidR="000C52CF" w:rsidRPr="00C92DE7" w:rsidRDefault="000C52CF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140.000,00 kn</w:t>
            </w:r>
          </w:p>
        </w:tc>
      </w:tr>
      <w:tr w:rsidR="002B0FE0" w:rsidRPr="00D46FE6" w:rsidTr="003B7989">
        <w:trPr>
          <w:trHeight w:val="353"/>
        </w:trPr>
        <w:tc>
          <w:tcPr>
            <w:tcW w:w="6912" w:type="dxa"/>
            <w:vAlign w:val="bottom"/>
          </w:tcPr>
          <w:p w:rsidR="002B0FE0" w:rsidRDefault="002B0FE0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Strojevi </w:t>
            </w:r>
          </w:p>
        </w:tc>
        <w:tc>
          <w:tcPr>
            <w:tcW w:w="2376" w:type="dxa"/>
            <w:vAlign w:val="bottom"/>
          </w:tcPr>
          <w:p w:rsidR="002B0FE0" w:rsidRPr="00CD7736" w:rsidRDefault="002B0FE0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D7736">
              <w:rPr>
                <w:rFonts w:ascii="Calibri" w:hAnsi="Calibri"/>
                <w:b/>
                <w:sz w:val="22"/>
                <w:szCs w:val="22"/>
              </w:rPr>
              <w:t>31.000,00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2B0FE0" w:rsidP="000C52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572</w:t>
            </w:r>
            <w:r w:rsidR="00253555">
              <w:rPr>
                <w:rFonts w:ascii="Calibri" w:hAnsi="Calibri"/>
                <w:b/>
                <w:sz w:val="22"/>
                <w:szCs w:val="22"/>
              </w:rPr>
              <w:t>.85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994C9D" w:rsidRPr="00BE3564" w:rsidRDefault="00BE3564" w:rsidP="003B7989">
      <w:pPr>
        <w:pStyle w:val="Odlomakpopisa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653 Komunalna</w:t>
      </w:r>
      <w:r w:rsidR="004D4473">
        <w:rPr>
          <w:rFonts w:ascii="Calibri" w:hAnsi="Calibri"/>
          <w:i/>
          <w:sz w:val="22"/>
          <w:szCs w:val="22"/>
        </w:rPr>
        <w:t xml:space="preserve"> naknada</w:t>
      </w:r>
      <w:r w:rsidR="00994C9D" w:rsidRPr="003B7989">
        <w:rPr>
          <w:rFonts w:ascii="Calibri" w:hAnsi="Calibri"/>
          <w:i/>
          <w:sz w:val="22"/>
          <w:szCs w:val="22"/>
        </w:rPr>
        <w:t xml:space="preserve"> - </w:t>
      </w:r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 w:rsidR="004D4473">
        <w:rPr>
          <w:rFonts w:ascii="Calibri" w:hAnsi="Calibri"/>
          <w:i/>
          <w:sz w:val="22"/>
          <w:szCs w:val="22"/>
          <w:lang w:val="en-AU" w:eastAsia="hr-HR"/>
        </w:rPr>
        <w:t xml:space="preserve">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75</w:t>
      </w:r>
      <w:r w:rsidR="00994C9D" w:rsidRPr="003B7989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BE3564" w:rsidRPr="00BE3564" w:rsidRDefault="00BE3564" w:rsidP="003B7989">
      <w:pPr>
        <w:pStyle w:val="Odlomakpopisa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653 Komunalni doprinos - </w:t>
      </w:r>
      <w:r w:rsidRPr="003B7989">
        <w:rPr>
          <w:rFonts w:ascii="Calibri" w:hAnsi="Calibri"/>
          <w:i/>
          <w:sz w:val="22"/>
          <w:szCs w:val="22"/>
          <w:lang w:val="en-AU" w:eastAsia="hr-HR"/>
        </w:rPr>
        <w:t>Ostali prihodi za posebne namjene (043)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186.911,49 kn</w:t>
      </w:r>
    </w:p>
    <w:p w:rsidR="00BE3564" w:rsidRDefault="00BE3564" w:rsidP="00BE3564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642 Naknada za zadržavanje nezakonito izgrađenih zgrada (011)                  98.088,51</w:t>
      </w:r>
      <w:r w:rsidRPr="003B7989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BE3564" w:rsidRPr="00BE3564" w:rsidRDefault="00BE3564" w:rsidP="00BE3564">
      <w:pPr>
        <w:pStyle w:val="Odlomakpopisa"/>
        <w:numPr>
          <w:ilvl w:val="0"/>
          <w:numId w:val="7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613 Porez na promet nekretnina       </w:t>
      </w:r>
      <w:r>
        <w:rPr>
          <w:rFonts w:ascii="Calibri" w:hAnsi="Calibri"/>
          <w:i/>
          <w:sz w:val="22"/>
          <w:szCs w:val="22"/>
          <w:lang w:val="en-AU" w:eastAsia="hr-HR"/>
        </w:rPr>
        <w:t>-</w:t>
      </w: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>
        <w:rPr>
          <w:rFonts w:ascii="Calibri" w:hAnsi="Calibri"/>
          <w:i/>
          <w:sz w:val="22"/>
          <w:szCs w:val="22"/>
          <w:lang w:val="en-AU" w:eastAsia="hr-HR"/>
        </w:rPr>
        <w:t>Opći prihodi i primici (011)                   40.000,00 kn</w:t>
      </w:r>
      <w:r w:rsidRPr="0000483B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</w:p>
    <w:p w:rsidR="003B7989" w:rsidRPr="004D4473" w:rsidRDefault="003B7989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633 Pomoći iz proračuna –</w:t>
      </w:r>
      <w:r w:rsidR="004D4473" w:rsidRPr="004D4473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4D4473" w:rsidRPr="00FB75F6">
        <w:rPr>
          <w:rFonts w:ascii="Calibri" w:hAnsi="Calibri"/>
          <w:i/>
          <w:sz w:val="22"/>
          <w:szCs w:val="22"/>
          <w:lang w:val="en-AU" w:eastAsia="hr-HR"/>
        </w:rPr>
        <w:t xml:space="preserve">Opći prihodi i primici (011)                 </w:t>
      </w:r>
      <w:r w:rsidR="00BE3564">
        <w:rPr>
          <w:rFonts w:ascii="Calibri" w:hAnsi="Calibri"/>
          <w:i/>
          <w:sz w:val="22"/>
          <w:szCs w:val="22"/>
          <w:lang w:val="en-AU" w:eastAsia="hr-HR"/>
        </w:rPr>
        <w:t xml:space="preserve">                    10</w:t>
      </w:r>
      <w:r w:rsidR="004D4473">
        <w:rPr>
          <w:rFonts w:ascii="Calibri" w:hAnsi="Calibri"/>
          <w:i/>
          <w:sz w:val="22"/>
          <w:szCs w:val="22"/>
          <w:lang w:val="en-AU" w:eastAsia="hr-HR"/>
        </w:rPr>
        <w:t>0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4D4473" w:rsidRPr="004D4473" w:rsidRDefault="004D4473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Prihodi od poreza i prireza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- Opći prihodi i primici (011)</w:t>
      </w:r>
      <w:r w:rsidR="0013381A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72</w:t>
      </w:r>
      <w:r w:rsidR="00BE3564">
        <w:rPr>
          <w:rFonts w:ascii="Calibri" w:hAnsi="Calibri"/>
          <w:i/>
          <w:sz w:val="22"/>
          <w:szCs w:val="22"/>
          <w:lang w:val="en-AU" w:eastAsia="hr-HR"/>
        </w:rPr>
        <w:t>.85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0,00 kn</w:t>
      </w:r>
    </w:p>
    <w:p w:rsidR="006668BC" w:rsidRPr="00D46FE6" w:rsidRDefault="006668BC" w:rsidP="00994C9D">
      <w:pPr>
        <w:jc w:val="both"/>
        <w:rPr>
          <w:rFonts w:ascii="Calibri" w:hAnsi="Calibri"/>
          <w:b/>
          <w:sz w:val="22"/>
          <w:szCs w:val="22"/>
        </w:rPr>
      </w:pPr>
    </w:p>
    <w:p w:rsidR="00C84D1E" w:rsidRPr="00510CCB" w:rsidRDefault="00273971" w:rsidP="00273971">
      <w:pPr>
        <w:pStyle w:val="Odlomakpopisa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510CCB">
        <w:rPr>
          <w:rFonts w:ascii="Calibri" w:hAnsi="Calibri"/>
          <w:b/>
          <w:sz w:val="22"/>
          <w:szCs w:val="22"/>
        </w:rPr>
        <w:t>Održavanje objekata kulturne i vjerske važnosti</w:t>
      </w:r>
      <w:r w:rsidR="00C84D1E" w:rsidRPr="00510CCB">
        <w:rPr>
          <w:rFonts w:ascii="Calibri" w:hAnsi="Calibri"/>
          <w:b/>
          <w:sz w:val="22"/>
          <w:szCs w:val="22"/>
        </w:rPr>
        <w:t xml:space="preserve"> – Ak</w:t>
      </w:r>
      <w:r w:rsidRPr="00510CCB">
        <w:rPr>
          <w:rFonts w:ascii="Calibri" w:hAnsi="Calibri"/>
          <w:b/>
          <w:sz w:val="22"/>
          <w:szCs w:val="22"/>
        </w:rPr>
        <w:t>tivnost 1005A100001 i 1005A100010</w:t>
      </w:r>
    </w:p>
    <w:p w:rsidR="00273971" w:rsidRPr="00510CCB" w:rsidRDefault="00273971" w:rsidP="00273971">
      <w:pPr>
        <w:rPr>
          <w:rFonts w:ascii="Calibri" w:hAnsi="Calibri"/>
          <w:b/>
          <w:sz w:val="22"/>
          <w:szCs w:val="22"/>
        </w:rPr>
      </w:pPr>
    </w:p>
    <w:p w:rsidR="00273971" w:rsidRPr="00510CCB" w:rsidRDefault="00273971" w:rsidP="00273971">
      <w:pPr>
        <w:rPr>
          <w:rFonts w:ascii="Calibri" w:hAnsi="Calibri"/>
          <w:sz w:val="22"/>
          <w:szCs w:val="22"/>
        </w:rPr>
      </w:pPr>
      <w:r w:rsidRPr="00510CCB">
        <w:rPr>
          <w:rFonts w:ascii="Calibri" w:hAnsi="Calibri"/>
          <w:sz w:val="22"/>
          <w:szCs w:val="22"/>
        </w:rPr>
        <w:t xml:space="preserve">   Održavanje objekata kulturne i vjerske važnosti odnosi se na uređenje komunalnih objekata na samom objektu, unutar i oko objekta kulturne i vjerske važnosti.</w:t>
      </w:r>
    </w:p>
    <w:p w:rsidR="00E20A7A" w:rsidRPr="00510CCB" w:rsidRDefault="00E20A7A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510CCB" w:rsidRPr="00510CCB" w:rsidTr="00663FC1">
        <w:tc>
          <w:tcPr>
            <w:tcW w:w="6912" w:type="dxa"/>
          </w:tcPr>
          <w:p w:rsidR="003B7989" w:rsidRPr="00510CCB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0CCB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3B7989" w:rsidRPr="00510CCB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0CCB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3B7989" w:rsidRPr="00510CCB" w:rsidRDefault="003B7989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0CCB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510CCB" w:rsidRPr="00510CCB" w:rsidTr="003B7989">
        <w:trPr>
          <w:trHeight w:val="353"/>
        </w:trPr>
        <w:tc>
          <w:tcPr>
            <w:tcW w:w="6912" w:type="dxa"/>
            <w:vAlign w:val="bottom"/>
          </w:tcPr>
          <w:p w:rsidR="003B7989" w:rsidRPr="00510CCB" w:rsidRDefault="003B7989" w:rsidP="003B7989">
            <w:pPr>
              <w:rPr>
                <w:rFonts w:ascii="Calibri" w:hAnsi="Calibri"/>
                <w:sz w:val="22"/>
                <w:szCs w:val="22"/>
              </w:rPr>
            </w:pPr>
            <w:r w:rsidRPr="00510CCB">
              <w:rPr>
                <w:rFonts w:ascii="Calibri" w:hAnsi="Calibri"/>
                <w:sz w:val="22"/>
                <w:szCs w:val="22"/>
              </w:rPr>
              <w:t>Rekonstrukcija krovišta etno-kuće u Tužnom (vinski podrum)</w:t>
            </w:r>
          </w:p>
        </w:tc>
        <w:tc>
          <w:tcPr>
            <w:tcW w:w="2376" w:type="dxa"/>
            <w:vAlign w:val="bottom"/>
          </w:tcPr>
          <w:p w:rsidR="003B7989" w:rsidRPr="00CD7736" w:rsidRDefault="003B7989" w:rsidP="003B798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D7736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510CCB" w:rsidRPr="00510CCB" w:rsidTr="003B7989">
        <w:trPr>
          <w:trHeight w:val="353"/>
        </w:trPr>
        <w:tc>
          <w:tcPr>
            <w:tcW w:w="6912" w:type="dxa"/>
            <w:vAlign w:val="bottom"/>
          </w:tcPr>
          <w:p w:rsidR="003B7989" w:rsidRPr="00510CCB" w:rsidRDefault="003B7989" w:rsidP="003B7989">
            <w:pPr>
              <w:rPr>
                <w:rFonts w:ascii="Calibri" w:hAnsi="Calibri"/>
                <w:sz w:val="22"/>
                <w:szCs w:val="22"/>
              </w:rPr>
            </w:pPr>
            <w:r w:rsidRPr="00510CCB">
              <w:rPr>
                <w:rFonts w:ascii="Calibri" w:hAnsi="Calibri"/>
                <w:sz w:val="22"/>
                <w:szCs w:val="22"/>
              </w:rPr>
              <w:t>Izmjena krovišta</w:t>
            </w:r>
            <w:r w:rsidR="00510CCB">
              <w:rPr>
                <w:rFonts w:ascii="Calibri" w:hAnsi="Calibri"/>
                <w:sz w:val="22"/>
                <w:szCs w:val="22"/>
              </w:rPr>
              <w:t xml:space="preserve"> i vrata</w:t>
            </w:r>
            <w:r w:rsidRPr="00510CCB">
              <w:rPr>
                <w:rFonts w:ascii="Calibri" w:hAnsi="Calibri"/>
                <w:sz w:val="22"/>
                <w:szCs w:val="22"/>
              </w:rPr>
              <w:t xml:space="preserve"> na kapelici u Nedeljancu</w:t>
            </w:r>
          </w:p>
        </w:tc>
        <w:tc>
          <w:tcPr>
            <w:tcW w:w="2376" w:type="dxa"/>
            <w:vAlign w:val="bottom"/>
          </w:tcPr>
          <w:p w:rsidR="003B7989" w:rsidRPr="00CD7736" w:rsidRDefault="00BE3564" w:rsidP="003B798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D7736">
              <w:rPr>
                <w:rFonts w:ascii="Calibri" w:hAnsi="Calibri"/>
                <w:b/>
                <w:sz w:val="22"/>
                <w:szCs w:val="22"/>
              </w:rPr>
              <w:t>30.213</w:t>
            </w:r>
            <w:r w:rsidR="003B7989" w:rsidRPr="00CD773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  <w:tr w:rsidR="00510CCB" w:rsidRPr="00510CCB" w:rsidTr="003B7989">
        <w:tc>
          <w:tcPr>
            <w:tcW w:w="6912" w:type="dxa"/>
          </w:tcPr>
          <w:p w:rsidR="003B7989" w:rsidRPr="00510CCB" w:rsidRDefault="003B7989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10CCB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3B7989" w:rsidRPr="00510CCB" w:rsidRDefault="00BE3564" w:rsidP="00BE356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30.213</w:t>
            </w:r>
            <w:r w:rsidR="003B7989" w:rsidRPr="00510CCB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3B7989" w:rsidRPr="00510CCB" w:rsidRDefault="003B7989" w:rsidP="003B7989">
      <w:pPr>
        <w:jc w:val="both"/>
        <w:rPr>
          <w:rFonts w:ascii="Calibri" w:hAnsi="Calibri"/>
          <w:sz w:val="22"/>
          <w:szCs w:val="22"/>
        </w:rPr>
      </w:pPr>
      <w:r w:rsidRPr="00510CCB">
        <w:rPr>
          <w:rFonts w:ascii="Calibri" w:hAnsi="Calibri"/>
          <w:b/>
          <w:sz w:val="22"/>
          <w:szCs w:val="22"/>
        </w:rPr>
        <w:lastRenderedPageBreak/>
        <w:t xml:space="preserve">Za realizaciju ove komunalne djelatnosti planiraju se utrošiti sredstva iz slijedećih    izvora: </w:t>
      </w:r>
      <w:r w:rsidRPr="00510CCB">
        <w:rPr>
          <w:rFonts w:ascii="Calibri" w:hAnsi="Calibri"/>
          <w:sz w:val="22"/>
          <w:szCs w:val="22"/>
        </w:rPr>
        <w:t xml:space="preserve">  </w:t>
      </w:r>
    </w:p>
    <w:p w:rsidR="003B7989" w:rsidRPr="00510CCB" w:rsidRDefault="00D418F0" w:rsidP="003B7989">
      <w:pPr>
        <w:pStyle w:val="Odlomakpopisa"/>
        <w:numPr>
          <w:ilvl w:val="0"/>
          <w:numId w:val="7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r w:rsidRPr="00510CCB">
        <w:rPr>
          <w:rFonts w:ascii="Calibri" w:hAnsi="Calibri"/>
          <w:i/>
          <w:sz w:val="22"/>
          <w:szCs w:val="22"/>
          <w:lang w:val="en-AU" w:eastAsia="hr-HR"/>
        </w:rPr>
        <w:t>611</w:t>
      </w:r>
      <w:r w:rsidR="003B7989" w:rsidRPr="00510CCB">
        <w:rPr>
          <w:rFonts w:ascii="Calibri" w:hAnsi="Calibri"/>
          <w:i/>
          <w:sz w:val="22"/>
          <w:szCs w:val="22"/>
          <w:lang w:val="en-AU" w:eastAsia="hr-HR"/>
        </w:rPr>
        <w:t xml:space="preserve"> Prihodi od poreza i prireza - Opći prihodi i primici</w:t>
      </w:r>
      <w:r w:rsidR="00BE3564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30.213</w:t>
      </w:r>
      <w:r w:rsidR="003B7989" w:rsidRPr="00510CCB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3B7989" w:rsidRPr="00510CCB" w:rsidRDefault="003B7989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p w:rsidR="00F54963" w:rsidRPr="0074608F" w:rsidRDefault="00F54963" w:rsidP="0074608F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22"/>
          <w:szCs w:val="22"/>
          <w:lang w:val="en-US" w:eastAsia="en-US"/>
        </w:rPr>
      </w:pPr>
      <w:r w:rsidRPr="00D91ADB">
        <w:rPr>
          <w:rFonts w:ascii="Calibri" w:hAnsi="Calibri"/>
          <w:b/>
          <w:color w:val="000000" w:themeColor="text1"/>
          <w:sz w:val="22"/>
          <w:szCs w:val="22"/>
          <w:lang w:val="en-US" w:eastAsia="en-US"/>
        </w:rPr>
        <w:t>Članak 4.</w:t>
      </w:r>
    </w:p>
    <w:p w:rsidR="00E20A7A" w:rsidRPr="00D91ADB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 w:rsidRPr="00D91ADB">
        <w:rPr>
          <w:rFonts w:ascii="Calibri" w:hAnsi="Calibri"/>
          <w:color w:val="000000" w:themeColor="text1"/>
          <w:sz w:val="22"/>
          <w:szCs w:val="22"/>
          <w:lang w:val="en-US" w:eastAsia="en-US"/>
        </w:rPr>
        <w:t>Za realizaciju ovog programa planiraju se utrošiti sredstva iz slijedećih izvora:</w:t>
      </w:r>
    </w:p>
    <w:p w:rsidR="00E20A7A" w:rsidRPr="00D91ADB" w:rsidRDefault="00E20A7A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color w:val="000000" w:themeColor="text1"/>
          <w:sz w:val="22"/>
          <w:szCs w:val="22"/>
          <w:lang w:val="en-US" w:eastAsia="en-US"/>
        </w:rPr>
      </w:pPr>
      <w:r w:rsidRPr="00D91ADB">
        <w:rPr>
          <w:rFonts w:ascii="Calibri" w:hAnsi="Calibri"/>
          <w:i/>
          <w:color w:val="000000" w:themeColor="text1"/>
          <w:sz w:val="22"/>
          <w:szCs w:val="22"/>
        </w:rPr>
        <w:t>653 Komunalna naknada</w:t>
      </w:r>
      <w:r w:rsidR="007B75BE" w:rsidRPr="00D91ADB">
        <w:rPr>
          <w:rFonts w:ascii="Calibri" w:hAnsi="Calibri"/>
          <w:i/>
          <w:color w:val="000000" w:themeColor="text1"/>
          <w:sz w:val="22"/>
          <w:szCs w:val="22"/>
        </w:rPr>
        <w:t xml:space="preserve">                                                                   </w:t>
      </w:r>
      <w:r w:rsidR="0074608F">
        <w:rPr>
          <w:rFonts w:ascii="Calibri" w:hAnsi="Calibri"/>
          <w:i/>
          <w:color w:val="000000" w:themeColor="text1"/>
          <w:sz w:val="22"/>
          <w:szCs w:val="22"/>
        </w:rPr>
        <w:t xml:space="preserve">     </w:t>
      </w:r>
      <w:r w:rsidR="00BE3564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550</w:t>
      </w:r>
      <w:r w:rsidR="00CB562D"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.0</w:t>
      </w:r>
      <w:r w:rsidR="007B75BE"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00,00 kuna</w:t>
      </w:r>
    </w:p>
    <w:p w:rsidR="00273971" w:rsidRPr="00D91ADB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color w:val="000000" w:themeColor="text1"/>
          <w:sz w:val="22"/>
          <w:szCs w:val="22"/>
          <w:lang w:val="en-US" w:eastAsia="en-US"/>
        </w:rPr>
      </w:pPr>
      <w:r w:rsidRPr="00D91ADB">
        <w:rPr>
          <w:rFonts w:ascii="Calibri" w:hAnsi="Calibri"/>
          <w:i/>
          <w:color w:val="000000" w:themeColor="text1"/>
          <w:sz w:val="22"/>
          <w:szCs w:val="22"/>
        </w:rPr>
        <w:t xml:space="preserve">653 Komunalni doprinos                                                              </w:t>
      </w:r>
      <w:r w:rsidR="00D418F0" w:rsidRPr="00D91ADB">
        <w:rPr>
          <w:rFonts w:ascii="Calibri" w:hAnsi="Calibri"/>
          <w:i/>
          <w:color w:val="000000" w:themeColor="text1"/>
          <w:sz w:val="22"/>
          <w:szCs w:val="22"/>
        </w:rPr>
        <w:t xml:space="preserve">    </w:t>
      </w:r>
      <w:r w:rsidRPr="00D91ADB">
        <w:rPr>
          <w:rFonts w:ascii="Calibri" w:hAnsi="Calibri"/>
          <w:i/>
          <w:color w:val="000000" w:themeColor="text1"/>
          <w:sz w:val="22"/>
          <w:szCs w:val="22"/>
        </w:rPr>
        <w:t xml:space="preserve">   </w:t>
      </w:r>
      <w:r w:rsidR="0074608F">
        <w:rPr>
          <w:rFonts w:ascii="Calibri" w:hAnsi="Calibri"/>
          <w:i/>
          <w:color w:val="000000" w:themeColor="text1"/>
          <w:sz w:val="22"/>
          <w:szCs w:val="22"/>
        </w:rPr>
        <w:t xml:space="preserve">   </w:t>
      </w:r>
      <w:r w:rsidRPr="00D91ADB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F33AFD">
        <w:rPr>
          <w:rFonts w:ascii="Calibri" w:hAnsi="Calibri"/>
          <w:i/>
          <w:color w:val="000000" w:themeColor="text1"/>
          <w:sz w:val="22"/>
          <w:szCs w:val="22"/>
        </w:rPr>
        <w:t>200</w:t>
      </w:r>
      <w:r w:rsidR="00F33AFD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.036,49</w:t>
      </w:r>
      <w:r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kuna</w:t>
      </w:r>
    </w:p>
    <w:p w:rsidR="00C97138" w:rsidRPr="00C97138" w:rsidRDefault="003D3AA2" w:rsidP="00C9713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611 Prihodi od poreza i</w:t>
      </w:r>
      <w:r w:rsidR="00273971"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prireza                        </w:t>
      </w:r>
      <w:r w:rsidR="00D418F0"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</w:t>
      </w:r>
      <w:r w:rsidR="0074608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</w:t>
      </w:r>
      <w:r w:rsidR="00C97138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</w:t>
      </w:r>
      <w:r w:rsidR="0013381A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         105.446,40</w:t>
      </w:r>
      <w:r w:rsidR="00273971"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kuna</w:t>
      </w:r>
    </w:p>
    <w:p w:rsidR="00273971" w:rsidRPr="00535408" w:rsidRDefault="00273971" w:rsidP="00273971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color w:val="000000" w:themeColor="text1"/>
          <w:sz w:val="22"/>
          <w:szCs w:val="22"/>
          <w:lang w:val="en-US" w:eastAsia="en-US"/>
        </w:rPr>
      </w:pPr>
      <w:r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642 Naknada za zadržavanje nezakonito izgrađenih zgrada  </w:t>
      </w:r>
      <w:r w:rsidR="00D91ADB"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</w:t>
      </w:r>
      <w:r w:rsidR="00D418F0"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</w:t>
      </w:r>
      <w:r w:rsidR="0074608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</w:t>
      </w:r>
      <w:r w:rsidR="00C97138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170</w:t>
      </w:r>
      <w:r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.000,00 kuna</w:t>
      </w:r>
    </w:p>
    <w:p w:rsidR="00535408" w:rsidRPr="00A86C58" w:rsidRDefault="00535408" w:rsidP="00A86C5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613 Porez na promet nekretnina                                                           107.895,00 kuna</w:t>
      </w:r>
      <w:r w:rsidRPr="00A86C58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</w:t>
      </w:r>
    </w:p>
    <w:p w:rsidR="00A86C58" w:rsidRPr="006E25F7" w:rsidRDefault="00273971" w:rsidP="006E25F7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Calibri" w:hAnsi="Calibri"/>
          <w:i/>
          <w:color w:val="000000" w:themeColor="text1"/>
          <w:sz w:val="22"/>
          <w:szCs w:val="22"/>
          <w:lang w:val="en-US" w:eastAsia="en-US"/>
        </w:rPr>
      </w:pPr>
      <w:r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633 Pomoći iz proračuna                                                            </w:t>
      </w:r>
      <w:r w:rsidR="00D418F0"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</w:t>
      </w:r>
      <w:r w:rsidR="0074608F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</w:t>
      </w:r>
      <w:r w:rsidR="007076E7"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</w:t>
      </w:r>
      <w:r w:rsidR="00A86C58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447.075</w:t>
      </w:r>
      <w:r w:rsidRPr="00D91ADB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,00 kuna</w:t>
      </w:r>
    </w:p>
    <w:p w:rsidR="0074608F" w:rsidRDefault="0074608F" w:rsidP="0074608F">
      <w:pPr>
        <w:pStyle w:val="Odlomakpopisa"/>
        <w:numPr>
          <w:ilvl w:val="0"/>
          <w:numId w:val="9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711 </w:t>
      </w:r>
      <w:r w:rsidR="008E42E2">
        <w:rPr>
          <w:rFonts w:ascii="Calibri" w:hAnsi="Calibri"/>
          <w:i/>
          <w:sz w:val="22"/>
          <w:szCs w:val="22"/>
          <w:lang w:val="en-AU" w:eastAsia="hr-HR"/>
        </w:rPr>
        <w:t xml:space="preserve">Prihodi od prodaje zemljišta                                                           </w:t>
      </w:r>
      <w:r w:rsidR="006E25F7">
        <w:rPr>
          <w:rFonts w:ascii="Calibri" w:hAnsi="Calibri"/>
          <w:i/>
          <w:sz w:val="22"/>
          <w:szCs w:val="22"/>
          <w:lang w:val="en-AU" w:eastAsia="hr-HR"/>
        </w:rPr>
        <w:t>115.15</w:t>
      </w:r>
      <w:r>
        <w:rPr>
          <w:rFonts w:ascii="Calibri" w:hAnsi="Calibri"/>
          <w:i/>
          <w:sz w:val="22"/>
          <w:szCs w:val="22"/>
          <w:lang w:val="en-AU" w:eastAsia="hr-HR"/>
        </w:rPr>
        <w:t>0,00 kuna</w:t>
      </w:r>
    </w:p>
    <w:p w:rsidR="00582B79" w:rsidRDefault="00582B79" w:rsidP="00582B79">
      <w:pPr>
        <w:pStyle w:val="Odlomakpopisa"/>
        <w:numPr>
          <w:ilvl w:val="0"/>
          <w:numId w:val="9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651 Naknada za korištenje grobnog mjesta (naplata ovrha)             20.000,00 kuna</w:t>
      </w:r>
    </w:p>
    <w:p w:rsidR="006E25F7" w:rsidRDefault="006E25F7" w:rsidP="00582B79">
      <w:pPr>
        <w:pStyle w:val="Odlomakpopisa"/>
        <w:numPr>
          <w:ilvl w:val="0"/>
          <w:numId w:val="9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642 Spomenička renta                                                                                 2.000,00 kuna</w:t>
      </w:r>
    </w:p>
    <w:p w:rsidR="006E25F7" w:rsidRPr="006E25F7" w:rsidRDefault="006E25F7" w:rsidP="006E25F7">
      <w:pPr>
        <w:ind w:left="360"/>
        <w:rPr>
          <w:rFonts w:ascii="Calibri" w:hAnsi="Calibri"/>
          <w:i/>
          <w:sz w:val="22"/>
          <w:szCs w:val="22"/>
          <w:lang w:val="en-AU" w:eastAsia="hr-HR"/>
        </w:rPr>
      </w:pPr>
    </w:p>
    <w:p w:rsidR="007B75BE" w:rsidRPr="0074608F" w:rsidRDefault="007B75BE" w:rsidP="0074608F">
      <w:pPr>
        <w:rPr>
          <w:rFonts w:ascii="Calibri" w:hAnsi="Calibri" w:cs="Gautami"/>
          <w:color w:val="000000" w:themeColor="text1"/>
          <w:sz w:val="22"/>
          <w:szCs w:val="22"/>
          <w:lang w:val="en-AU" w:eastAsia="hr-HR"/>
        </w:rPr>
      </w:pPr>
      <w:r w:rsidRPr="0074608F">
        <w:rPr>
          <w:rFonts w:ascii="Calibri" w:hAnsi="Calibri"/>
          <w:color w:val="000000" w:themeColor="text1"/>
          <w:sz w:val="22"/>
          <w:szCs w:val="22"/>
          <w:lang w:val="en-AU" w:eastAsia="hr-HR"/>
        </w:rPr>
        <w:t>______________________________________________________________________</w:t>
      </w:r>
    </w:p>
    <w:p w:rsidR="007076E7" w:rsidRPr="0074608F" w:rsidRDefault="007B75BE" w:rsidP="0074608F">
      <w:pPr>
        <w:suppressAutoHyphens w:val="0"/>
        <w:autoSpaceDE w:val="0"/>
        <w:autoSpaceDN w:val="0"/>
        <w:adjustRightInd w:val="0"/>
        <w:rPr>
          <w:rFonts w:ascii="Calibri" w:hAnsi="Calibri"/>
          <w:b/>
          <w:color w:val="000000" w:themeColor="text1"/>
          <w:lang w:val="en-US" w:eastAsia="en-US"/>
        </w:rPr>
      </w:pPr>
      <w:r w:rsidRPr="00D91ADB">
        <w:rPr>
          <w:rFonts w:ascii="Calibri" w:hAnsi="Calibri"/>
          <w:color w:val="000000" w:themeColor="text1"/>
          <w:lang w:val="en-AU" w:eastAsia="hr-HR"/>
        </w:rPr>
        <w:t xml:space="preserve">                                            </w:t>
      </w:r>
      <w:r w:rsidR="00D418F0" w:rsidRPr="00D91ADB">
        <w:rPr>
          <w:rFonts w:ascii="Calibri" w:hAnsi="Calibri"/>
          <w:color w:val="000000" w:themeColor="text1"/>
          <w:lang w:val="en-AU" w:eastAsia="hr-HR"/>
        </w:rPr>
        <w:t xml:space="preserve">                             </w:t>
      </w:r>
      <w:r w:rsidRPr="00D91ADB">
        <w:rPr>
          <w:rFonts w:ascii="Calibri" w:hAnsi="Calibri"/>
          <w:color w:val="000000" w:themeColor="text1"/>
          <w:lang w:val="en-AU" w:eastAsia="hr-HR"/>
        </w:rPr>
        <w:t xml:space="preserve"> </w:t>
      </w:r>
      <w:r w:rsidR="00F54963" w:rsidRPr="00D91ADB">
        <w:rPr>
          <w:rFonts w:ascii="Calibri" w:hAnsi="Calibri"/>
          <w:b/>
          <w:color w:val="000000" w:themeColor="text1"/>
          <w:shd w:val="clear" w:color="auto" w:fill="BFBFBF" w:themeFill="background1" w:themeFillShade="BF"/>
          <w:lang w:val="en-US" w:eastAsia="en-US"/>
        </w:rPr>
        <w:t>UKUPNO</w:t>
      </w:r>
      <w:r w:rsidR="006668BC" w:rsidRPr="00D91ADB">
        <w:rPr>
          <w:rFonts w:ascii="Calibri" w:hAnsi="Calibri"/>
          <w:b/>
          <w:color w:val="000000" w:themeColor="text1"/>
          <w:shd w:val="clear" w:color="auto" w:fill="BFBFBF" w:themeFill="background1" w:themeFillShade="BF"/>
          <w:lang w:val="en-US" w:eastAsia="en-US"/>
        </w:rPr>
        <w:t xml:space="preserve">                     </w:t>
      </w:r>
      <w:r w:rsidR="0013381A">
        <w:rPr>
          <w:rFonts w:ascii="Calibri" w:hAnsi="Calibri"/>
          <w:b/>
          <w:color w:val="000000" w:themeColor="text1"/>
          <w:shd w:val="clear" w:color="auto" w:fill="BFBFBF" w:themeFill="background1" w:themeFillShade="BF"/>
          <w:lang w:val="en-US" w:eastAsia="en-US"/>
        </w:rPr>
        <w:t>1.717</w:t>
      </w:r>
      <w:r w:rsidR="006E25F7">
        <w:rPr>
          <w:rFonts w:ascii="Calibri" w:hAnsi="Calibri"/>
          <w:b/>
          <w:color w:val="000000" w:themeColor="text1"/>
          <w:shd w:val="clear" w:color="auto" w:fill="BFBFBF" w:themeFill="background1" w:themeFillShade="BF"/>
          <w:lang w:val="en-US" w:eastAsia="en-US"/>
        </w:rPr>
        <w:t>.602,89</w:t>
      </w:r>
      <w:r w:rsidR="0074608F">
        <w:rPr>
          <w:rFonts w:ascii="Calibri" w:hAnsi="Calibri"/>
          <w:b/>
          <w:color w:val="000000" w:themeColor="text1"/>
          <w:shd w:val="clear" w:color="auto" w:fill="BFBFBF" w:themeFill="background1" w:themeFillShade="BF"/>
          <w:lang w:val="en-US" w:eastAsia="en-US"/>
        </w:rPr>
        <w:t xml:space="preserve"> kuna</w:t>
      </w:r>
    </w:p>
    <w:p w:rsidR="007076E7" w:rsidRPr="00D91ADB" w:rsidRDefault="007076E7" w:rsidP="00840B71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F54963" w:rsidRPr="00D91ADB" w:rsidRDefault="00840B71" w:rsidP="00D418F0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D91ADB">
        <w:rPr>
          <w:rFonts w:ascii="Calibri" w:hAnsi="Calibri"/>
          <w:b/>
          <w:color w:val="000000" w:themeColor="text1"/>
          <w:sz w:val="22"/>
          <w:szCs w:val="22"/>
        </w:rPr>
        <w:t>Članak 5.</w:t>
      </w:r>
    </w:p>
    <w:p w:rsidR="00D91ADB" w:rsidRPr="00D91ADB" w:rsidRDefault="00E63958" w:rsidP="00D91AD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Ove 2</w:t>
      </w:r>
      <w:r w:rsidR="00D91ADB" w:rsidRPr="00D91ADB">
        <w:rPr>
          <w:color w:val="000000" w:themeColor="text1"/>
        </w:rPr>
        <w:t xml:space="preserve">. Izmjene i dopune Program stupaju na snagu osmog dana od dana objave u „Službenom vjesniku Varaždinske županije”. </w:t>
      </w:r>
    </w:p>
    <w:p w:rsidR="00D91ADB" w:rsidRPr="00D91ADB" w:rsidRDefault="00D91ADB" w:rsidP="00D91ADB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F54963" w:rsidRPr="00D91ADB" w:rsidRDefault="00F54963" w:rsidP="00F5496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D418F0" w:rsidRPr="00D91ADB" w:rsidRDefault="00D418F0" w:rsidP="00F5496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7076E7" w:rsidRPr="00D91ADB" w:rsidRDefault="007076E7" w:rsidP="00F54963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D418F0" w:rsidRPr="00D91ADB" w:rsidRDefault="00D418F0" w:rsidP="00D418F0">
      <w:pPr>
        <w:rPr>
          <w:rFonts w:ascii="Calibri" w:hAnsi="Calibri" w:cs="Arial"/>
          <w:color w:val="000000" w:themeColor="text1"/>
          <w:sz w:val="21"/>
          <w:szCs w:val="21"/>
        </w:rPr>
      </w:pPr>
      <w:r w:rsidRPr="00D91ADB">
        <w:rPr>
          <w:rFonts w:ascii="Calibri" w:hAnsi="Calibri" w:cs="Arial"/>
          <w:color w:val="000000" w:themeColor="text1"/>
          <w:sz w:val="21"/>
          <w:szCs w:val="21"/>
        </w:rPr>
        <w:t>KLASA: 402-01/15-01/03</w:t>
      </w:r>
    </w:p>
    <w:p w:rsidR="00D418F0" w:rsidRPr="00D91ADB" w:rsidRDefault="00D91ADB" w:rsidP="00D418F0">
      <w:pPr>
        <w:rPr>
          <w:rFonts w:ascii="Calibri" w:hAnsi="Calibri" w:cs="Arial"/>
          <w:color w:val="000000" w:themeColor="text1"/>
          <w:sz w:val="21"/>
          <w:szCs w:val="21"/>
        </w:rPr>
      </w:pPr>
      <w:r>
        <w:rPr>
          <w:rFonts w:ascii="Calibri" w:hAnsi="Calibri" w:cs="Arial"/>
          <w:color w:val="000000" w:themeColor="text1"/>
          <w:sz w:val="21"/>
          <w:szCs w:val="21"/>
        </w:rPr>
        <w:t>URBROJ: 2186/10-01/1-16</w:t>
      </w:r>
      <w:r w:rsidR="00D418F0" w:rsidRPr="00D91ADB">
        <w:rPr>
          <w:rFonts w:ascii="Calibri" w:hAnsi="Calibri" w:cs="Arial"/>
          <w:color w:val="000000" w:themeColor="text1"/>
          <w:sz w:val="21"/>
          <w:szCs w:val="21"/>
        </w:rPr>
        <w:t>-</w:t>
      </w:r>
      <w:r w:rsidR="00433EF5">
        <w:rPr>
          <w:rFonts w:ascii="Calibri" w:hAnsi="Calibri" w:cs="Arial"/>
          <w:color w:val="000000" w:themeColor="text1"/>
          <w:sz w:val="21"/>
          <w:szCs w:val="21"/>
        </w:rPr>
        <w:t>12</w:t>
      </w:r>
    </w:p>
    <w:p w:rsidR="00D418F0" w:rsidRPr="00D91ADB" w:rsidRDefault="00945B5B" w:rsidP="00D418F0">
      <w:pPr>
        <w:rPr>
          <w:rFonts w:ascii="Calibri" w:hAnsi="Calibri" w:cs="Arial"/>
          <w:color w:val="000000" w:themeColor="text1"/>
          <w:sz w:val="21"/>
          <w:szCs w:val="21"/>
        </w:rPr>
      </w:pPr>
      <w:r>
        <w:rPr>
          <w:rFonts w:ascii="Calibri" w:hAnsi="Calibri" w:cs="Arial"/>
          <w:color w:val="000000" w:themeColor="text1"/>
          <w:sz w:val="21"/>
          <w:szCs w:val="21"/>
        </w:rPr>
        <w:t>Vidovec, 29. studenog</w:t>
      </w:r>
      <w:r w:rsidR="00D91ADB">
        <w:rPr>
          <w:rFonts w:ascii="Calibri" w:hAnsi="Calibri" w:cs="Arial"/>
          <w:color w:val="000000" w:themeColor="text1"/>
          <w:sz w:val="21"/>
          <w:szCs w:val="21"/>
        </w:rPr>
        <w:t xml:space="preserve"> 2016</w:t>
      </w:r>
      <w:r w:rsidR="00D418F0" w:rsidRPr="00D91ADB">
        <w:rPr>
          <w:rFonts w:ascii="Calibri" w:hAnsi="Calibri" w:cs="Arial"/>
          <w:color w:val="000000" w:themeColor="text1"/>
          <w:sz w:val="21"/>
          <w:szCs w:val="21"/>
        </w:rPr>
        <w:t xml:space="preserve">.                       </w:t>
      </w:r>
    </w:p>
    <w:p w:rsidR="00F54963" w:rsidRPr="00D91ADB" w:rsidRDefault="00F54963" w:rsidP="00F54963">
      <w:pPr>
        <w:rPr>
          <w:rFonts w:ascii="Calibri" w:hAnsi="Calibri"/>
          <w:color w:val="000000" w:themeColor="text1"/>
          <w:sz w:val="22"/>
          <w:szCs w:val="22"/>
        </w:rPr>
      </w:pPr>
    </w:p>
    <w:p w:rsidR="00F54963" w:rsidRPr="00D91ADB" w:rsidRDefault="00F54963" w:rsidP="00F54963">
      <w:pPr>
        <w:rPr>
          <w:rFonts w:ascii="Calibri" w:hAnsi="Calibri"/>
          <w:color w:val="000000" w:themeColor="text1"/>
          <w:sz w:val="22"/>
          <w:szCs w:val="22"/>
        </w:rPr>
      </w:pPr>
    </w:p>
    <w:p w:rsidR="00F51B11" w:rsidRPr="00D91ADB" w:rsidRDefault="00F54963" w:rsidP="00F54963">
      <w:pPr>
        <w:rPr>
          <w:rFonts w:ascii="Calibri" w:hAnsi="Calibri"/>
          <w:color w:val="000000" w:themeColor="text1"/>
          <w:sz w:val="22"/>
          <w:szCs w:val="22"/>
        </w:rPr>
      </w:pPr>
      <w:r w:rsidRPr="00D91ADB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Predsjednik Općinskog vijeća</w:t>
      </w:r>
      <w:r w:rsidR="00D418F0" w:rsidRPr="00D91AD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51B11" w:rsidRPr="00D91ADB">
        <w:rPr>
          <w:rFonts w:ascii="Calibri" w:hAnsi="Calibri"/>
          <w:color w:val="000000" w:themeColor="text1"/>
          <w:sz w:val="22"/>
          <w:szCs w:val="22"/>
        </w:rPr>
        <w:t>Općine Vidovec</w:t>
      </w:r>
    </w:p>
    <w:p w:rsidR="00F54963" w:rsidRPr="00D91ADB" w:rsidRDefault="00F54963" w:rsidP="00E44D41">
      <w:pPr>
        <w:rPr>
          <w:rFonts w:ascii="Calibri" w:hAnsi="Calibri"/>
          <w:color w:val="000000" w:themeColor="text1"/>
          <w:sz w:val="22"/>
          <w:szCs w:val="22"/>
        </w:rPr>
      </w:pPr>
      <w:r w:rsidRPr="00D91ADB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F51B11" w:rsidRPr="00D91ADB">
        <w:rPr>
          <w:rFonts w:ascii="Calibri" w:hAnsi="Calibri"/>
          <w:color w:val="000000" w:themeColor="text1"/>
          <w:sz w:val="22"/>
          <w:szCs w:val="22"/>
        </w:rPr>
        <w:t xml:space="preserve">                 </w:t>
      </w:r>
      <w:r w:rsidR="00D418F0" w:rsidRPr="00D91ADB">
        <w:rPr>
          <w:rFonts w:ascii="Calibri" w:hAnsi="Calibri"/>
          <w:color w:val="000000" w:themeColor="text1"/>
          <w:sz w:val="22"/>
          <w:szCs w:val="22"/>
        </w:rPr>
        <w:t xml:space="preserve">                    </w:t>
      </w:r>
      <w:r w:rsidR="00F51B11" w:rsidRPr="00D91AD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40B71" w:rsidRPr="00D91ADB">
        <w:rPr>
          <w:rFonts w:ascii="Calibri" w:hAnsi="Calibri"/>
          <w:color w:val="000000" w:themeColor="text1"/>
          <w:sz w:val="22"/>
          <w:szCs w:val="22"/>
        </w:rPr>
        <w:t xml:space="preserve"> Zdravko Pizek</w:t>
      </w:r>
    </w:p>
    <w:sectPr w:rsidR="00F54963" w:rsidRPr="00D91A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7B" w:rsidRDefault="00B21E7B" w:rsidP="007076E7">
      <w:r>
        <w:separator/>
      </w:r>
    </w:p>
  </w:endnote>
  <w:endnote w:type="continuationSeparator" w:id="0">
    <w:p w:rsidR="00B21E7B" w:rsidRDefault="00B21E7B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3C">
          <w:rPr>
            <w:noProof/>
          </w:rPr>
          <w:t>1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7B" w:rsidRDefault="00B21E7B" w:rsidP="007076E7">
      <w:r>
        <w:separator/>
      </w:r>
    </w:p>
  </w:footnote>
  <w:footnote w:type="continuationSeparator" w:id="0">
    <w:p w:rsidR="00B21E7B" w:rsidRDefault="00B21E7B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FC1"/>
    <w:multiLevelType w:val="hybridMultilevel"/>
    <w:tmpl w:val="F424C64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E137D"/>
    <w:multiLevelType w:val="hybridMultilevel"/>
    <w:tmpl w:val="6212E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1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0483B"/>
    <w:rsid w:val="00042B63"/>
    <w:rsid w:val="00046A2E"/>
    <w:rsid w:val="00085A70"/>
    <w:rsid w:val="000C52CF"/>
    <w:rsid w:val="000E41A0"/>
    <w:rsid w:val="0010022A"/>
    <w:rsid w:val="00126587"/>
    <w:rsid w:val="0013381A"/>
    <w:rsid w:val="001A034E"/>
    <w:rsid w:val="001C4E63"/>
    <w:rsid w:val="001D1AAF"/>
    <w:rsid w:val="001E0759"/>
    <w:rsid w:val="0020263C"/>
    <w:rsid w:val="002474BA"/>
    <w:rsid w:val="00253555"/>
    <w:rsid w:val="002669D5"/>
    <w:rsid w:val="00273971"/>
    <w:rsid w:val="002B0439"/>
    <w:rsid w:val="002B0FE0"/>
    <w:rsid w:val="002C12B8"/>
    <w:rsid w:val="002C2A56"/>
    <w:rsid w:val="002E7E44"/>
    <w:rsid w:val="00343EC1"/>
    <w:rsid w:val="0037267F"/>
    <w:rsid w:val="003B7989"/>
    <w:rsid w:val="003C4726"/>
    <w:rsid w:val="003D3AA2"/>
    <w:rsid w:val="003D4A0D"/>
    <w:rsid w:val="003F2E53"/>
    <w:rsid w:val="004106D7"/>
    <w:rsid w:val="00414E4C"/>
    <w:rsid w:val="00433EF5"/>
    <w:rsid w:val="00473B3B"/>
    <w:rsid w:val="00485026"/>
    <w:rsid w:val="004D4473"/>
    <w:rsid w:val="00510CCB"/>
    <w:rsid w:val="0052641E"/>
    <w:rsid w:val="00535408"/>
    <w:rsid w:val="0055390E"/>
    <w:rsid w:val="00581739"/>
    <w:rsid w:val="00582B79"/>
    <w:rsid w:val="005B1D4E"/>
    <w:rsid w:val="005C0620"/>
    <w:rsid w:val="005E0141"/>
    <w:rsid w:val="005E534C"/>
    <w:rsid w:val="006345A8"/>
    <w:rsid w:val="00661FFD"/>
    <w:rsid w:val="006668BC"/>
    <w:rsid w:val="006900B6"/>
    <w:rsid w:val="006A6C93"/>
    <w:rsid w:val="006C2FF7"/>
    <w:rsid w:val="006C4654"/>
    <w:rsid w:val="006E2242"/>
    <w:rsid w:val="006E25F7"/>
    <w:rsid w:val="006F1DD9"/>
    <w:rsid w:val="007076E7"/>
    <w:rsid w:val="0071781C"/>
    <w:rsid w:val="00727A17"/>
    <w:rsid w:val="0074608F"/>
    <w:rsid w:val="0076785B"/>
    <w:rsid w:val="007802ED"/>
    <w:rsid w:val="00785700"/>
    <w:rsid w:val="00786C18"/>
    <w:rsid w:val="007B1D4E"/>
    <w:rsid w:val="007B75BE"/>
    <w:rsid w:val="00830651"/>
    <w:rsid w:val="00836A76"/>
    <w:rsid w:val="00840B71"/>
    <w:rsid w:val="008475BB"/>
    <w:rsid w:val="008A56B0"/>
    <w:rsid w:val="008A5804"/>
    <w:rsid w:val="008B6017"/>
    <w:rsid w:val="008E42E2"/>
    <w:rsid w:val="008E5201"/>
    <w:rsid w:val="008F16AA"/>
    <w:rsid w:val="008F1C67"/>
    <w:rsid w:val="00907530"/>
    <w:rsid w:val="00930646"/>
    <w:rsid w:val="00945B5B"/>
    <w:rsid w:val="00963414"/>
    <w:rsid w:val="009671B7"/>
    <w:rsid w:val="009804AC"/>
    <w:rsid w:val="00994C9D"/>
    <w:rsid w:val="009A19FE"/>
    <w:rsid w:val="009B32A6"/>
    <w:rsid w:val="009D5A1E"/>
    <w:rsid w:val="009F564A"/>
    <w:rsid w:val="009F58BD"/>
    <w:rsid w:val="00A30209"/>
    <w:rsid w:val="00A37527"/>
    <w:rsid w:val="00A86C58"/>
    <w:rsid w:val="00AA2AA1"/>
    <w:rsid w:val="00AD22E9"/>
    <w:rsid w:val="00B21E7B"/>
    <w:rsid w:val="00B236F5"/>
    <w:rsid w:val="00B947CF"/>
    <w:rsid w:val="00BC1780"/>
    <w:rsid w:val="00BE3564"/>
    <w:rsid w:val="00C21A8F"/>
    <w:rsid w:val="00C52513"/>
    <w:rsid w:val="00C632BA"/>
    <w:rsid w:val="00C71B0B"/>
    <w:rsid w:val="00C84D1E"/>
    <w:rsid w:val="00C92DE7"/>
    <w:rsid w:val="00C97138"/>
    <w:rsid w:val="00CB562D"/>
    <w:rsid w:val="00CD7736"/>
    <w:rsid w:val="00D1050D"/>
    <w:rsid w:val="00D35E04"/>
    <w:rsid w:val="00D418F0"/>
    <w:rsid w:val="00D46FE6"/>
    <w:rsid w:val="00D91ADB"/>
    <w:rsid w:val="00DA4B60"/>
    <w:rsid w:val="00E16547"/>
    <w:rsid w:val="00E17085"/>
    <w:rsid w:val="00E20A7A"/>
    <w:rsid w:val="00E26C46"/>
    <w:rsid w:val="00E4099A"/>
    <w:rsid w:val="00E44D41"/>
    <w:rsid w:val="00E50815"/>
    <w:rsid w:val="00E511BF"/>
    <w:rsid w:val="00E63958"/>
    <w:rsid w:val="00E8644C"/>
    <w:rsid w:val="00ED7B28"/>
    <w:rsid w:val="00EF7187"/>
    <w:rsid w:val="00F333C6"/>
    <w:rsid w:val="00F33AFD"/>
    <w:rsid w:val="00F51B11"/>
    <w:rsid w:val="00F54963"/>
    <w:rsid w:val="00FB75F6"/>
    <w:rsid w:val="00FC4F53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00ED-1AA0-4AC9-A28D-2F9E1B41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Strucni Suradnik</cp:lastModifiedBy>
  <cp:revision>93</cp:revision>
  <cp:lastPrinted>2016-12-07T09:10:00Z</cp:lastPrinted>
  <dcterms:created xsi:type="dcterms:W3CDTF">2012-11-10T10:05:00Z</dcterms:created>
  <dcterms:modified xsi:type="dcterms:W3CDTF">2016-12-07T09:11:00Z</dcterms:modified>
</cp:coreProperties>
</file>