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88" w:rsidRPr="00D9006B" w:rsidRDefault="00F27788" w:rsidP="00F27788">
      <w:pPr>
        <w:pStyle w:val="Odlomakpopisa"/>
        <w:jc w:val="center"/>
        <w:rPr>
          <w:rFonts w:ascii="Calibri" w:hAnsi="Calibri"/>
          <w:b/>
          <w:sz w:val="22"/>
          <w:szCs w:val="22"/>
        </w:rPr>
      </w:pPr>
    </w:p>
    <w:p w:rsidR="00212B31" w:rsidRPr="003E4555" w:rsidRDefault="0098425C" w:rsidP="00212B31">
      <w:pPr>
        <w:jc w:val="both"/>
        <w:rPr>
          <w:rFonts w:asciiTheme="minorHAnsi" w:hAnsiTheme="minorHAnsi" w:cstheme="minorHAnsi"/>
          <w:sz w:val="22"/>
          <w:szCs w:val="22"/>
        </w:rPr>
      </w:pPr>
      <w:r w:rsidRPr="003E4555">
        <w:rPr>
          <w:rFonts w:asciiTheme="minorHAnsi" w:hAnsiTheme="minorHAnsi" w:cstheme="minorHAnsi"/>
          <w:sz w:val="22"/>
          <w:szCs w:val="22"/>
        </w:rPr>
        <w:t>Temeljem članka 74</w:t>
      </w:r>
      <w:r w:rsidR="00F54963" w:rsidRPr="003E4555">
        <w:rPr>
          <w:rFonts w:asciiTheme="minorHAnsi" w:hAnsiTheme="minorHAnsi" w:cstheme="minorHAnsi"/>
          <w:sz w:val="22"/>
          <w:szCs w:val="22"/>
        </w:rPr>
        <w:t xml:space="preserve">. Zakona o komunalnom gospodarstvu </w:t>
      </w:r>
      <w:r w:rsidR="00D46FE6" w:rsidRPr="003E4555">
        <w:rPr>
          <w:rFonts w:asciiTheme="minorHAnsi" w:hAnsiTheme="minorHAnsi" w:cstheme="minorHAnsi"/>
          <w:sz w:val="22"/>
          <w:szCs w:val="22"/>
        </w:rPr>
        <w:t>(„Narodne novine“ broj:</w:t>
      </w:r>
      <w:r w:rsidR="00FA2524" w:rsidRPr="003E4555">
        <w:rPr>
          <w:rFonts w:asciiTheme="minorHAnsi" w:hAnsiTheme="minorHAnsi" w:cstheme="minorHAnsi"/>
          <w:sz w:val="22"/>
          <w:szCs w:val="22"/>
        </w:rPr>
        <w:t>68/18</w:t>
      </w:r>
      <w:r w:rsidR="00F27788" w:rsidRPr="003E4555">
        <w:rPr>
          <w:rFonts w:asciiTheme="minorHAnsi" w:hAnsiTheme="minorHAnsi" w:cstheme="minorHAnsi"/>
          <w:sz w:val="22"/>
          <w:szCs w:val="22"/>
        </w:rPr>
        <w:t>, 10/18 i 32/20</w:t>
      </w:r>
      <w:r w:rsidR="00D46FE6" w:rsidRPr="003E4555">
        <w:rPr>
          <w:rFonts w:asciiTheme="minorHAnsi" w:hAnsiTheme="minorHAnsi" w:cstheme="minorHAnsi"/>
          <w:sz w:val="22"/>
          <w:szCs w:val="22"/>
        </w:rPr>
        <w:t>)</w:t>
      </w:r>
      <w:r w:rsidR="00212B31" w:rsidRPr="003E4555">
        <w:rPr>
          <w:rFonts w:asciiTheme="minorHAnsi" w:hAnsiTheme="minorHAnsi" w:cstheme="minorHAnsi"/>
          <w:sz w:val="22"/>
          <w:szCs w:val="22"/>
        </w:rPr>
        <w:t xml:space="preserve"> i članka 31</w:t>
      </w:r>
      <w:r w:rsidR="00F54963" w:rsidRPr="003E4555">
        <w:rPr>
          <w:rFonts w:asciiTheme="minorHAnsi" w:hAnsiTheme="minorHAnsi" w:cstheme="minorHAnsi"/>
          <w:sz w:val="22"/>
          <w:szCs w:val="22"/>
        </w:rPr>
        <w:t xml:space="preserve">. Statuta Općine Vidovec („Službeni vjesnik </w:t>
      </w:r>
      <w:r w:rsidR="006C2FF7" w:rsidRPr="003E4555">
        <w:rPr>
          <w:rFonts w:asciiTheme="minorHAnsi" w:hAnsiTheme="minorHAnsi" w:cstheme="minorHAnsi"/>
          <w:sz w:val="22"/>
          <w:szCs w:val="22"/>
        </w:rPr>
        <w:t>Varaždins</w:t>
      </w:r>
      <w:r w:rsidR="00971B54" w:rsidRPr="003E4555">
        <w:rPr>
          <w:rFonts w:asciiTheme="minorHAnsi" w:hAnsiTheme="minorHAnsi" w:cstheme="minorHAnsi"/>
          <w:sz w:val="22"/>
          <w:szCs w:val="22"/>
        </w:rPr>
        <w:t>ke županije“ broj: 04/18</w:t>
      </w:r>
      <w:r w:rsidRPr="003E4555">
        <w:rPr>
          <w:rFonts w:asciiTheme="minorHAnsi" w:hAnsiTheme="minorHAnsi" w:cstheme="minorHAnsi"/>
          <w:sz w:val="22"/>
          <w:szCs w:val="22"/>
        </w:rPr>
        <w:t xml:space="preserve">) </w:t>
      </w:r>
      <w:r w:rsidR="00212B31" w:rsidRPr="003E4555">
        <w:rPr>
          <w:rFonts w:asciiTheme="minorHAnsi" w:hAnsiTheme="minorHAnsi" w:cstheme="minorHAnsi"/>
          <w:sz w:val="22"/>
          <w:szCs w:val="22"/>
        </w:rPr>
        <w:t>Općin</w:t>
      </w:r>
      <w:r w:rsidR="005C7484" w:rsidRPr="003E4555">
        <w:rPr>
          <w:rFonts w:asciiTheme="minorHAnsi" w:hAnsiTheme="minorHAnsi" w:cstheme="minorHAnsi"/>
          <w:sz w:val="22"/>
          <w:szCs w:val="22"/>
        </w:rPr>
        <w:t>sko vijeće Općine Vidovec na 23.</w:t>
      </w:r>
      <w:r w:rsidR="00212B31" w:rsidRPr="003E4555">
        <w:rPr>
          <w:rFonts w:asciiTheme="minorHAnsi" w:hAnsiTheme="minorHAnsi" w:cstheme="minorHAnsi"/>
          <w:sz w:val="22"/>
          <w:szCs w:val="22"/>
        </w:rPr>
        <w:t xml:space="preserve"> </w:t>
      </w:r>
      <w:r w:rsidR="00F27788" w:rsidRPr="003E4555">
        <w:rPr>
          <w:rFonts w:asciiTheme="minorHAnsi" w:hAnsiTheme="minorHAnsi" w:cstheme="minorHAnsi"/>
          <w:sz w:val="22"/>
          <w:szCs w:val="22"/>
        </w:rPr>
        <w:t xml:space="preserve">sjednici  </w:t>
      </w:r>
      <w:r w:rsidR="005C7484" w:rsidRPr="003E4555">
        <w:rPr>
          <w:rFonts w:asciiTheme="minorHAnsi" w:hAnsiTheme="minorHAnsi" w:cstheme="minorHAnsi"/>
          <w:sz w:val="22"/>
          <w:szCs w:val="22"/>
        </w:rPr>
        <w:t xml:space="preserve">održanoj dana  08. lipnja </w:t>
      </w:r>
      <w:r w:rsidR="00F27788" w:rsidRPr="003E4555">
        <w:rPr>
          <w:rFonts w:asciiTheme="minorHAnsi" w:hAnsiTheme="minorHAnsi" w:cstheme="minorHAnsi"/>
          <w:sz w:val="22"/>
          <w:szCs w:val="22"/>
        </w:rPr>
        <w:t>2020</w:t>
      </w:r>
      <w:r w:rsidR="00212B31" w:rsidRPr="003E4555">
        <w:rPr>
          <w:rFonts w:asciiTheme="minorHAnsi" w:hAnsiTheme="minorHAnsi" w:cstheme="minorHAnsi"/>
          <w:sz w:val="22"/>
          <w:szCs w:val="22"/>
        </w:rPr>
        <w:t>. godine, donosi</w:t>
      </w:r>
    </w:p>
    <w:p w:rsidR="00D46FE6" w:rsidRPr="003E4555" w:rsidRDefault="00D46FE6" w:rsidP="00F549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6FE6" w:rsidRPr="003E4555" w:rsidRDefault="0061709D" w:rsidP="0061709D">
      <w:pPr>
        <w:jc w:val="center"/>
        <w:rPr>
          <w:rFonts w:asciiTheme="minorHAnsi" w:hAnsiTheme="minorHAnsi" w:cstheme="minorHAnsi"/>
          <w:b/>
        </w:rPr>
      </w:pPr>
      <w:r w:rsidRPr="003E4555">
        <w:rPr>
          <w:rFonts w:asciiTheme="minorHAnsi" w:hAnsiTheme="minorHAnsi" w:cstheme="minorHAnsi"/>
          <w:b/>
        </w:rPr>
        <w:t xml:space="preserve"> </w:t>
      </w:r>
      <w:r w:rsidR="00127FC5" w:rsidRPr="003E4555">
        <w:rPr>
          <w:rFonts w:asciiTheme="minorHAnsi" w:hAnsiTheme="minorHAnsi" w:cstheme="minorHAnsi"/>
          <w:b/>
        </w:rPr>
        <w:t>ODLUKU O PRIHVAĆANJU</w:t>
      </w:r>
    </w:p>
    <w:p w:rsidR="00F54963" w:rsidRPr="003E4555" w:rsidRDefault="004F313D" w:rsidP="008F16AA">
      <w:pPr>
        <w:jc w:val="center"/>
        <w:rPr>
          <w:rFonts w:asciiTheme="minorHAnsi" w:hAnsiTheme="minorHAnsi" w:cstheme="minorHAnsi"/>
          <w:b/>
        </w:rPr>
      </w:pPr>
      <w:r w:rsidRPr="003E4555">
        <w:rPr>
          <w:rFonts w:asciiTheme="minorHAnsi" w:hAnsiTheme="minorHAnsi" w:cstheme="minorHAnsi"/>
          <w:b/>
        </w:rPr>
        <w:t xml:space="preserve">  </w:t>
      </w:r>
      <w:r w:rsidR="0030277A" w:rsidRPr="003E4555">
        <w:rPr>
          <w:rFonts w:asciiTheme="minorHAnsi" w:hAnsiTheme="minorHAnsi" w:cstheme="minorHAnsi"/>
          <w:b/>
        </w:rPr>
        <w:t>IZVJEŠTAJA</w:t>
      </w:r>
      <w:r w:rsidR="0098425C" w:rsidRPr="003E4555">
        <w:rPr>
          <w:rFonts w:asciiTheme="minorHAnsi" w:hAnsiTheme="minorHAnsi" w:cstheme="minorHAnsi"/>
          <w:b/>
        </w:rPr>
        <w:t xml:space="preserve"> O IZVRŠENJU</w:t>
      </w:r>
      <w:r w:rsidR="00971B54" w:rsidRPr="003E4555">
        <w:rPr>
          <w:rFonts w:asciiTheme="minorHAnsi" w:hAnsiTheme="minorHAnsi" w:cstheme="minorHAnsi"/>
          <w:b/>
        </w:rPr>
        <w:t xml:space="preserve"> </w:t>
      </w:r>
      <w:r w:rsidR="008F16AA" w:rsidRPr="003E4555">
        <w:rPr>
          <w:rFonts w:asciiTheme="minorHAnsi" w:hAnsiTheme="minorHAnsi" w:cstheme="minorHAnsi"/>
          <w:b/>
        </w:rPr>
        <w:t xml:space="preserve">P R O G R A M </w:t>
      </w:r>
      <w:r w:rsidRPr="003E4555">
        <w:rPr>
          <w:rFonts w:asciiTheme="minorHAnsi" w:hAnsiTheme="minorHAnsi" w:cstheme="minorHAnsi"/>
          <w:b/>
        </w:rPr>
        <w:t>A</w:t>
      </w:r>
    </w:p>
    <w:p w:rsidR="00F54963" w:rsidRPr="003E4555" w:rsidRDefault="00F54963" w:rsidP="00F54963">
      <w:pPr>
        <w:jc w:val="center"/>
        <w:rPr>
          <w:rFonts w:asciiTheme="minorHAnsi" w:hAnsiTheme="minorHAnsi" w:cstheme="minorHAnsi"/>
          <w:b/>
        </w:rPr>
      </w:pPr>
      <w:r w:rsidRPr="003E4555">
        <w:rPr>
          <w:rFonts w:asciiTheme="minorHAnsi" w:hAnsiTheme="minorHAnsi" w:cstheme="minorHAnsi"/>
          <w:b/>
        </w:rPr>
        <w:t xml:space="preserve">održavanja komunalne infrastrukture </w:t>
      </w:r>
    </w:p>
    <w:p w:rsidR="00F54963" w:rsidRPr="003E4555" w:rsidRDefault="00F54963" w:rsidP="008F16AA">
      <w:pPr>
        <w:jc w:val="center"/>
        <w:rPr>
          <w:rFonts w:asciiTheme="minorHAnsi" w:hAnsiTheme="minorHAnsi" w:cstheme="minorHAnsi"/>
          <w:b/>
        </w:rPr>
      </w:pPr>
      <w:r w:rsidRPr="003E4555">
        <w:rPr>
          <w:rFonts w:asciiTheme="minorHAnsi" w:hAnsiTheme="minorHAnsi" w:cstheme="minorHAnsi"/>
          <w:b/>
        </w:rPr>
        <w:t>na</w:t>
      </w:r>
      <w:r w:rsidR="00F27788" w:rsidRPr="003E4555">
        <w:rPr>
          <w:rFonts w:asciiTheme="minorHAnsi" w:hAnsiTheme="minorHAnsi" w:cstheme="minorHAnsi"/>
          <w:b/>
        </w:rPr>
        <w:t xml:space="preserve"> području Općine Vidovec za 2019</w:t>
      </w:r>
      <w:r w:rsidRPr="003E4555">
        <w:rPr>
          <w:rFonts w:asciiTheme="minorHAnsi" w:hAnsiTheme="minorHAnsi" w:cstheme="minorHAnsi"/>
          <w:b/>
        </w:rPr>
        <w:t>. godinu</w:t>
      </w:r>
    </w:p>
    <w:p w:rsidR="004E3FDA" w:rsidRPr="003E4555" w:rsidRDefault="004E3FDA" w:rsidP="008F16AA">
      <w:pPr>
        <w:jc w:val="center"/>
        <w:rPr>
          <w:rFonts w:asciiTheme="minorHAnsi" w:hAnsiTheme="minorHAnsi" w:cstheme="minorHAnsi"/>
          <w:b/>
        </w:rPr>
      </w:pPr>
    </w:p>
    <w:p w:rsidR="004E3FDA" w:rsidRPr="003E4555" w:rsidRDefault="0061709D" w:rsidP="008F16AA">
      <w:pPr>
        <w:jc w:val="center"/>
        <w:rPr>
          <w:rFonts w:asciiTheme="minorHAnsi" w:hAnsiTheme="minorHAnsi" w:cstheme="minorHAnsi"/>
        </w:rPr>
      </w:pPr>
      <w:r w:rsidRPr="003E4555">
        <w:rPr>
          <w:rFonts w:asciiTheme="minorHAnsi" w:hAnsiTheme="minorHAnsi" w:cstheme="minorHAnsi"/>
        </w:rPr>
        <w:t>Članak 1.</w:t>
      </w:r>
    </w:p>
    <w:p w:rsidR="00971B54" w:rsidRPr="003E4555" w:rsidRDefault="00971B54" w:rsidP="00971B54">
      <w:pPr>
        <w:jc w:val="center"/>
        <w:rPr>
          <w:rFonts w:asciiTheme="minorHAnsi" w:hAnsiTheme="minorHAnsi" w:cstheme="minorHAnsi"/>
          <w:b/>
        </w:rPr>
      </w:pPr>
    </w:p>
    <w:p w:rsidR="004E3FDA" w:rsidRPr="003E4555" w:rsidRDefault="00127FC5" w:rsidP="0061709D">
      <w:pPr>
        <w:jc w:val="both"/>
        <w:rPr>
          <w:rFonts w:asciiTheme="minorHAnsi" w:hAnsiTheme="minorHAnsi" w:cstheme="minorHAnsi"/>
        </w:rPr>
      </w:pPr>
      <w:r w:rsidRPr="003E4555">
        <w:rPr>
          <w:rFonts w:asciiTheme="minorHAnsi" w:hAnsiTheme="minorHAnsi" w:cstheme="minorHAnsi"/>
        </w:rPr>
        <w:t>Prihvaća</w:t>
      </w:r>
      <w:r w:rsidR="0061709D" w:rsidRPr="003E4555">
        <w:rPr>
          <w:rFonts w:asciiTheme="minorHAnsi" w:hAnsiTheme="minorHAnsi" w:cstheme="minorHAnsi"/>
        </w:rPr>
        <w:t xml:space="preserve"> se Izvještaj o izvršenju</w:t>
      </w:r>
      <w:r w:rsidR="004E3FDA" w:rsidRPr="003E4555">
        <w:rPr>
          <w:rFonts w:asciiTheme="minorHAnsi" w:hAnsiTheme="minorHAnsi" w:cstheme="minorHAnsi"/>
        </w:rPr>
        <w:t xml:space="preserve"> </w:t>
      </w:r>
      <w:r w:rsidR="00971B54" w:rsidRPr="003E4555">
        <w:rPr>
          <w:rFonts w:asciiTheme="minorHAnsi" w:hAnsiTheme="minorHAnsi" w:cstheme="minorHAnsi"/>
        </w:rPr>
        <w:t>Program</w:t>
      </w:r>
      <w:r w:rsidR="004E3FDA" w:rsidRPr="003E4555">
        <w:rPr>
          <w:rFonts w:asciiTheme="minorHAnsi" w:hAnsiTheme="minorHAnsi" w:cstheme="minorHAnsi"/>
        </w:rPr>
        <w:t>a</w:t>
      </w:r>
      <w:r w:rsidR="00971B54" w:rsidRPr="003E4555">
        <w:rPr>
          <w:rFonts w:asciiTheme="minorHAnsi" w:hAnsiTheme="minorHAnsi" w:cstheme="minorHAnsi"/>
          <w:b/>
        </w:rPr>
        <w:t xml:space="preserve"> </w:t>
      </w:r>
      <w:r w:rsidR="00971B54" w:rsidRPr="003E4555">
        <w:rPr>
          <w:rFonts w:asciiTheme="minorHAnsi" w:hAnsiTheme="minorHAnsi" w:cstheme="minorHAnsi"/>
        </w:rPr>
        <w:t>održavanja komunalne infrastrukture na</w:t>
      </w:r>
      <w:r w:rsidR="00F27788" w:rsidRPr="003E4555">
        <w:rPr>
          <w:rFonts w:asciiTheme="minorHAnsi" w:hAnsiTheme="minorHAnsi" w:cstheme="minorHAnsi"/>
        </w:rPr>
        <w:t xml:space="preserve"> području Općine Vidovec za 2019</w:t>
      </w:r>
      <w:r w:rsidR="00971B54" w:rsidRPr="003E4555">
        <w:rPr>
          <w:rFonts w:asciiTheme="minorHAnsi" w:hAnsiTheme="minorHAnsi" w:cstheme="minorHAnsi"/>
        </w:rPr>
        <w:t>. godinu</w:t>
      </w:r>
      <w:r w:rsidR="0061709D" w:rsidRPr="003E4555">
        <w:rPr>
          <w:rFonts w:asciiTheme="minorHAnsi" w:hAnsiTheme="minorHAnsi" w:cstheme="minorHAnsi"/>
        </w:rPr>
        <w:t>.</w:t>
      </w:r>
    </w:p>
    <w:p w:rsidR="0061709D" w:rsidRPr="003E4555" w:rsidRDefault="0061709D" w:rsidP="0061709D">
      <w:pPr>
        <w:jc w:val="both"/>
        <w:rPr>
          <w:rFonts w:asciiTheme="minorHAnsi" w:hAnsiTheme="minorHAnsi" w:cstheme="minorHAnsi"/>
        </w:rPr>
      </w:pPr>
    </w:p>
    <w:p w:rsidR="0061709D" w:rsidRPr="003E4555" w:rsidRDefault="0061709D" w:rsidP="0061709D">
      <w:pPr>
        <w:jc w:val="center"/>
        <w:rPr>
          <w:rFonts w:asciiTheme="minorHAnsi" w:hAnsiTheme="minorHAnsi" w:cstheme="minorHAnsi"/>
        </w:rPr>
      </w:pPr>
      <w:r w:rsidRPr="003E4555">
        <w:rPr>
          <w:rFonts w:asciiTheme="minorHAnsi" w:hAnsiTheme="minorHAnsi" w:cstheme="minorHAnsi"/>
        </w:rPr>
        <w:t>Članak 2.</w:t>
      </w:r>
    </w:p>
    <w:p w:rsidR="004E3FDA" w:rsidRPr="003E4555" w:rsidRDefault="004E3FDA" w:rsidP="004E3FDA">
      <w:pPr>
        <w:jc w:val="both"/>
        <w:rPr>
          <w:rFonts w:asciiTheme="minorHAnsi" w:hAnsiTheme="minorHAnsi" w:cstheme="minorHAnsi"/>
        </w:rPr>
      </w:pPr>
    </w:p>
    <w:p w:rsidR="0061709D" w:rsidRPr="003E4555" w:rsidRDefault="0061709D" w:rsidP="0061709D">
      <w:pPr>
        <w:jc w:val="both"/>
        <w:rPr>
          <w:rFonts w:asciiTheme="minorHAnsi" w:hAnsiTheme="minorHAnsi" w:cstheme="minorHAnsi"/>
        </w:rPr>
      </w:pPr>
      <w:r w:rsidRPr="003E4555">
        <w:rPr>
          <w:rFonts w:asciiTheme="minorHAnsi" w:hAnsiTheme="minorHAnsi" w:cstheme="minorHAnsi"/>
        </w:rPr>
        <w:t>Izvještaj o izvršenju Programa</w:t>
      </w:r>
      <w:r w:rsidRPr="003E4555">
        <w:rPr>
          <w:rFonts w:asciiTheme="minorHAnsi" w:hAnsiTheme="minorHAnsi" w:cstheme="minorHAnsi"/>
          <w:b/>
        </w:rPr>
        <w:t xml:space="preserve"> </w:t>
      </w:r>
      <w:r w:rsidRPr="003E4555">
        <w:rPr>
          <w:rFonts w:asciiTheme="minorHAnsi" w:hAnsiTheme="minorHAnsi" w:cstheme="minorHAnsi"/>
        </w:rPr>
        <w:t>održavanja komunalne infrastrukture na</w:t>
      </w:r>
      <w:r w:rsidR="00F27788" w:rsidRPr="003E4555">
        <w:rPr>
          <w:rFonts w:asciiTheme="minorHAnsi" w:hAnsiTheme="minorHAnsi" w:cstheme="minorHAnsi"/>
        </w:rPr>
        <w:t xml:space="preserve"> području Općine Vidovec za 2019</w:t>
      </w:r>
      <w:r w:rsidRPr="003E4555">
        <w:rPr>
          <w:rFonts w:asciiTheme="minorHAnsi" w:hAnsiTheme="minorHAnsi" w:cstheme="minorHAnsi"/>
        </w:rPr>
        <w:t>. godinu prilog je ovoj Odluci.</w:t>
      </w:r>
    </w:p>
    <w:p w:rsidR="00F54963" w:rsidRPr="003E4555" w:rsidRDefault="00F54963" w:rsidP="004E3F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3FDA" w:rsidRPr="003E4555" w:rsidRDefault="004E3FDA" w:rsidP="00F549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3FDA" w:rsidRPr="003E4555" w:rsidRDefault="0061709D" w:rsidP="004E3FD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 w:eastAsia="en-US"/>
        </w:rPr>
      </w:pPr>
      <w:r w:rsidRPr="003E4555">
        <w:rPr>
          <w:rFonts w:asciiTheme="minorHAnsi" w:hAnsiTheme="minorHAnsi" w:cstheme="minorHAnsi"/>
          <w:lang w:val="en-US" w:eastAsia="en-US"/>
        </w:rPr>
        <w:t>Članak 3.</w:t>
      </w:r>
    </w:p>
    <w:p w:rsidR="0061709D" w:rsidRPr="003E4555" w:rsidRDefault="0061709D" w:rsidP="004E3FD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6F1E6B" w:rsidRPr="003E4555" w:rsidRDefault="00A84799" w:rsidP="006F1E6B">
      <w:pPr>
        <w:jc w:val="both"/>
        <w:rPr>
          <w:rFonts w:asciiTheme="minorHAnsi" w:hAnsiTheme="minorHAnsi" w:cstheme="minorHAnsi"/>
          <w:color w:val="000000" w:themeColor="text1"/>
        </w:rPr>
      </w:pPr>
      <w:r w:rsidRPr="003E4555">
        <w:rPr>
          <w:rFonts w:asciiTheme="minorHAnsi" w:hAnsiTheme="minorHAnsi" w:cstheme="minorHAnsi"/>
          <w:color w:val="000000" w:themeColor="text1"/>
        </w:rPr>
        <w:t>Ova odluka</w:t>
      </w:r>
      <w:r w:rsidR="006F1E6B" w:rsidRPr="003E4555">
        <w:rPr>
          <w:rFonts w:asciiTheme="minorHAnsi" w:hAnsiTheme="minorHAnsi" w:cstheme="minorHAnsi"/>
          <w:color w:val="000000" w:themeColor="text1"/>
        </w:rPr>
        <w:t xml:space="preserve"> objavit će se u ''Službenom vjesniku Varaždinske županije''.</w:t>
      </w:r>
    </w:p>
    <w:p w:rsidR="006F4A11" w:rsidRPr="003E4555" w:rsidRDefault="006F4A11" w:rsidP="006F4A11">
      <w:pPr>
        <w:rPr>
          <w:rFonts w:asciiTheme="minorHAnsi" w:hAnsiTheme="minorHAnsi" w:cstheme="minorHAnsi"/>
        </w:rPr>
      </w:pPr>
    </w:p>
    <w:p w:rsidR="00D418F0" w:rsidRPr="003E4555" w:rsidRDefault="00F27788" w:rsidP="00D418F0">
      <w:pPr>
        <w:rPr>
          <w:rFonts w:asciiTheme="minorHAnsi" w:hAnsiTheme="minorHAnsi" w:cstheme="minorHAnsi"/>
          <w:sz w:val="21"/>
          <w:szCs w:val="21"/>
        </w:rPr>
      </w:pPr>
      <w:r w:rsidRPr="003E4555">
        <w:rPr>
          <w:rFonts w:asciiTheme="minorHAnsi" w:hAnsiTheme="minorHAnsi" w:cstheme="minorHAnsi"/>
          <w:sz w:val="21"/>
          <w:szCs w:val="21"/>
        </w:rPr>
        <w:t>KLASA: 402-01/18</w:t>
      </w:r>
      <w:r w:rsidR="008A5CB8" w:rsidRPr="003E4555">
        <w:rPr>
          <w:rFonts w:asciiTheme="minorHAnsi" w:hAnsiTheme="minorHAnsi" w:cstheme="minorHAnsi"/>
          <w:sz w:val="21"/>
          <w:szCs w:val="21"/>
        </w:rPr>
        <w:t>-01/02</w:t>
      </w:r>
    </w:p>
    <w:p w:rsidR="00D418F0" w:rsidRPr="003E4555" w:rsidRDefault="00212B31" w:rsidP="00D418F0">
      <w:pPr>
        <w:rPr>
          <w:rFonts w:asciiTheme="minorHAnsi" w:hAnsiTheme="minorHAnsi" w:cstheme="minorHAnsi"/>
          <w:sz w:val="21"/>
          <w:szCs w:val="21"/>
        </w:rPr>
      </w:pPr>
      <w:r w:rsidRPr="003E4555">
        <w:rPr>
          <w:rFonts w:asciiTheme="minorHAnsi" w:hAnsiTheme="minorHAnsi" w:cstheme="minorHAnsi"/>
          <w:sz w:val="21"/>
          <w:szCs w:val="21"/>
        </w:rPr>
        <w:t>URBROJ: 2186/10-01</w:t>
      </w:r>
      <w:r w:rsidR="00F27788" w:rsidRPr="003E4555">
        <w:rPr>
          <w:rFonts w:asciiTheme="minorHAnsi" w:hAnsiTheme="minorHAnsi" w:cstheme="minorHAnsi"/>
          <w:sz w:val="21"/>
          <w:szCs w:val="21"/>
        </w:rPr>
        <w:t>/1-20</w:t>
      </w:r>
      <w:r w:rsidR="00D418F0" w:rsidRPr="003E4555">
        <w:rPr>
          <w:rFonts w:asciiTheme="minorHAnsi" w:hAnsiTheme="minorHAnsi" w:cstheme="minorHAnsi"/>
          <w:sz w:val="21"/>
          <w:szCs w:val="21"/>
        </w:rPr>
        <w:t>-</w:t>
      </w:r>
      <w:r w:rsidR="00F27788" w:rsidRPr="003E4555">
        <w:rPr>
          <w:rFonts w:asciiTheme="minorHAnsi" w:hAnsiTheme="minorHAnsi" w:cstheme="minorHAnsi"/>
          <w:sz w:val="21"/>
          <w:szCs w:val="21"/>
        </w:rPr>
        <w:t>35</w:t>
      </w:r>
    </w:p>
    <w:p w:rsidR="00D418F0" w:rsidRPr="003E4555" w:rsidRDefault="00D418F0" w:rsidP="00D418F0">
      <w:pPr>
        <w:rPr>
          <w:rFonts w:asciiTheme="minorHAnsi" w:hAnsiTheme="minorHAnsi" w:cstheme="minorHAnsi"/>
          <w:sz w:val="21"/>
          <w:szCs w:val="21"/>
        </w:rPr>
      </w:pPr>
      <w:r w:rsidRPr="003E4555">
        <w:rPr>
          <w:rFonts w:asciiTheme="minorHAnsi" w:hAnsiTheme="minorHAnsi" w:cstheme="minorHAnsi"/>
          <w:sz w:val="21"/>
          <w:szCs w:val="21"/>
        </w:rPr>
        <w:t>Vidovec,</w:t>
      </w:r>
      <w:r w:rsidR="005C7484" w:rsidRPr="003E4555">
        <w:rPr>
          <w:rFonts w:asciiTheme="minorHAnsi" w:hAnsiTheme="minorHAnsi" w:cstheme="minorHAnsi"/>
          <w:sz w:val="21"/>
          <w:szCs w:val="21"/>
        </w:rPr>
        <w:t xml:space="preserve"> 08. lipnja </w:t>
      </w:r>
      <w:r w:rsidRPr="003E4555">
        <w:rPr>
          <w:rFonts w:asciiTheme="minorHAnsi" w:hAnsiTheme="minorHAnsi" w:cstheme="minorHAnsi"/>
          <w:sz w:val="21"/>
          <w:szCs w:val="21"/>
        </w:rPr>
        <w:t>20</w:t>
      </w:r>
      <w:r w:rsidR="00F27788" w:rsidRPr="003E4555">
        <w:rPr>
          <w:rFonts w:asciiTheme="minorHAnsi" w:hAnsiTheme="minorHAnsi" w:cstheme="minorHAnsi"/>
          <w:sz w:val="21"/>
          <w:szCs w:val="21"/>
        </w:rPr>
        <w:t>20</w:t>
      </w:r>
      <w:r w:rsidRPr="003E4555">
        <w:rPr>
          <w:rFonts w:asciiTheme="minorHAnsi" w:hAnsiTheme="minorHAnsi" w:cstheme="minorHAnsi"/>
          <w:sz w:val="21"/>
          <w:szCs w:val="21"/>
        </w:rPr>
        <w:t xml:space="preserve">.                       </w:t>
      </w:r>
    </w:p>
    <w:p w:rsidR="00F54963" w:rsidRPr="003E4555" w:rsidRDefault="00F54963" w:rsidP="00F54963">
      <w:pPr>
        <w:rPr>
          <w:rFonts w:asciiTheme="minorHAnsi" w:hAnsiTheme="minorHAnsi" w:cstheme="minorHAnsi"/>
          <w:sz w:val="22"/>
          <w:szCs w:val="22"/>
        </w:rPr>
      </w:pPr>
    </w:p>
    <w:p w:rsidR="00212B31" w:rsidRPr="003E4555" w:rsidRDefault="00212B31" w:rsidP="00212B31">
      <w:pPr>
        <w:suppressAutoHyphens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3E4555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                                                            PREDSJEDNIK OPĆINSKOG VIJEĆA OPĆINE VIDOVEC</w:t>
      </w:r>
    </w:p>
    <w:p w:rsidR="00212B31" w:rsidRPr="003E4555" w:rsidRDefault="00212B31" w:rsidP="00212B31">
      <w:pPr>
        <w:suppressAutoHyphens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3E4555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                                                             Zdravko Pizek</w:t>
      </w:r>
    </w:p>
    <w:p w:rsidR="00F54963" w:rsidRPr="003E4555" w:rsidRDefault="00F54963" w:rsidP="00E44D4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54963" w:rsidRPr="003E45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A5" w:rsidRDefault="00952FA5" w:rsidP="007076E7">
      <w:r>
        <w:separator/>
      </w:r>
    </w:p>
  </w:endnote>
  <w:endnote w:type="continuationSeparator" w:id="0">
    <w:p w:rsidR="00952FA5" w:rsidRDefault="00952FA5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55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A5" w:rsidRDefault="00952FA5" w:rsidP="007076E7">
      <w:r>
        <w:separator/>
      </w:r>
    </w:p>
  </w:footnote>
  <w:footnote w:type="continuationSeparator" w:id="0">
    <w:p w:rsidR="00952FA5" w:rsidRDefault="00952FA5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FD654B"/>
    <w:multiLevelType w:val="hybridMultilevel"/>
    <w:tmpl w:val="2A8EDD62"/>
    <w:lvl w:ilvl="0" w:tplc="22206ED4">
      <w:start w:val="64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689A"/>
    <w:multiLevelType w:val="hybridMultilevel"/>
    <w:tmpl w:val="A6DA7D90"/>
    <w:lvl w:ilvl="0" w:tplc="98A0C7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0569"/>
    <w:multiLevelType w:val="hybridMultilevel"/>
    <w:tmpl w:val="EF4E0500"/>
    <w:lvl w:ilvl="0" w:tplc="3C4CBE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3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91FB6"/>
    <w:multiLevelType w:val="hybridMultilevel"/>
    <w:tmpl w:val="9E163BBC"/>
    <w:lvl w:ilvl="0" w:tplc="480A328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65669"/>
    <w:rsid w:val="00085A70"/>
    <w:rsid w:val="000C52CF"/>
    <w:rsid w:val="0010022A"/>
    <w:rsid w:val="00126587"/>
    <w:rsid w:val="00127FC5"/>
    <w:rsid w:val="001301ED"/>
    <w:rsid w:val="001574E9"/>
    <w:rsid w:val="001A034E"/>
    <w:rsid w:val="001C4E63"/>
    <w:rsid w:val="001E0759"/>
    <w:rsid w:val="001E07B6"/>
    <w:rsid w:val="001F3892"/>
    <w:rsid w:val="0021162F"/>
    <w:rsid w:val="00212B31"/>
    <w:rsid w:val="0022107C"/>
    <w:rsid w:val="00242CF0"/>
    <w:rsid w:val="002474BA"/>
    <w:rsid w:val="00252480"/>
    <w:rsid w:val="002650EE"/>
    <w:rsid w:val="0026714C"/>
    <w:rsid w:val="00273971"/>
    <w:rsid w:val="00293963"/>
    <w:rsid w:val="002A747A"/>
    <w:rsid w:val="002A784E"/>
    <w:rsid w:val="002B0439"/>
    <w:rsid w:val="002C12B8"/>
    <w:rsid w:val="002C2A56"/>
    <w:rsid w:val="0030277A"/>
    <w:rsid w:val="003301D8"/>
    <w:rsid w:val="00356799"/>
    <w:rsid w:val="00367184"/>
    <w:rsid w:val="00370665"/>
    <w:rsid w:val="0037267F"/>
    <w:rsid w:val="003B4CFF"/>
    <w:rsid w:val="003B7989"/>
    <w:rsid w:val="003C4726"/>
    <w:rsid w:val="003E4555"/>
    <w:rsid w:val="00407E1D"/>
    <w:rsid w:val="004106D7"/>
    <w:rsid w:val="00414E4C"/>
    <w:rsid w:val="0041789A"/>
    <w:rsid w:val="004640FE"/>
    <w:rsid w:val="00464E52"/>
    <w:rsid w:val="00496114"/>
    <w:rsid w:val="004D36B9"/>
    <w:rsid w:val="004E3FDA"/>
    <w:rsid w:val="004F313D"/>
    <w:rsid w:val="0050433E"/>
    <w:rsid w:val="0051070A"/>
    <w:rsid w:val="0051337B"/>
    <w:rsid w:val="0051752F"/>
    <w:rsid w:val="0052641E"/>
    <w:rsid w:val="00577E25"/>
    <w:rsid w:val="005C6A14"/>
    <w:rsid w:val="005C7484"/>
    <w:rsid w:val="006119F7"/>
    <w:rsid w:val="00616769"/>
    <w:rsid w:val="00616825"/>
    <w:rsid w:val="0061709D"/>
    <w:rsid w:val="0063106B"/>
    <w:rsid w:val="006345A8"/>
    <w:rsid w:val="006668BC"/>
    <w:rsid w:val="006900B6"/>
    <w:rsid w:val="006A084D"/>
    <w:rsid w:val="006B1867"/>
    <w:rsid w:val="006B2BB4"/>
    <w:rsid w:val="006C2FF7"/>
    <w:rsid w:val="006C4654"/>
    <w:rsid w:val="006C545B"/>
    <w:rsid w:val="006D43AD"/>
    <w:rsid w:val="006E2242"/>
    <w:rsid w:val="006E2C09"/>
    <w:rsid w:val="006F1DD9"/>
    <w:rsid w:val="006F1E6B"/>
    <w:rsid w:val="006F4A11"/>
    <w:rsid w:val="007076E7"/>
    <w:rsid w:val="00727A17"/>
    <w:rsid w:val="00745A81"/>
    <w:rsid w:val="0076785B"/>
    <w:rsid w:val="007802ED"/>
    <w:rsid w:val="007B7472"/>
    <w:rsid w:val="007B75BE"/>
    <w:rsid w:val="007C164B"/>
    <w:rsid w:val="007D73CD"/>
    <w:rsid w:val="007E7C27"/>
    <w:rsid w:val="00830651"/>
    <w:rsid w:val="00840B71"/>
    <w:rsid w:val="00875AC0"/>
    <w:rsid w:val="00887368"/>
    <w:rsid w:val="008979D1"/>
    <w:rsid w:val="008A5804"/>
    <w:rsid w:val="008A5CB8"/>
    <w:rsid w:val="008B30D0"/>
    <w:rsid w:val="008B6017"/>
    <w:rsid w:val="008F16AA"/>
    <w:rsid w:val="008F1C67"/>
    <w:rsid w:val="00907530"/>
    <w:rsid w:val="00930646"/>
    <w:rsid w:val="00952FA5"/>
    <w:rsid w:val="00963414"/>
    <w:rsid w:val="00963E62"/>
    <w:rsid w:val="0096717A"/>
    <w:rsid w:val="009671B7"/>
    <w:rsid w:val="00971B54"/>
    <w:rsid w:val="009804AC"/>
    <w:rsid w:val="0098425C"/>
    <w:rsid w:val="00994C9D"/>
    <w:rsid w:val="00995753"/>
    <w:rsid w:val="009B32A6"/>
    <w:rsid w:val="009C63ED"/>
    <w:rsid w:val="009D437C"/>
    <w:rsid w:val="009D5A1E"/>
    <w:rsid w:val="009F564A"/>
    <w:rsid w:val="00A30209"/>
    <w:rsid w:val="00A37527"/>
    <w:rsid w:val="00A60312"/>
    <w:rsid w:val="00A84799"/>
    <w:rsid w:val="00AA2AA1"/>
    <w:rsid w:val="00AD22E9"/>
    <w:rsid w:val="00AE0F54"/>
    <w:rsid w:val="00B41B97"/>
    <w:rsid w:val="00B52D6C"/>
    <w:rsid w:val="00B6645E"/>
    <w:rsid w:val="00BE66F8"/>
    <w:rsid w:val="00BF36D6"/>
    <w:rsid w:val="00C3643C"/>
    <w:rsid w:val="00C52291"/>
    <w:rsid w:val="00C63865"/>
    <w:rsid w:val="00C710E0"/>
    <w:rsid w:val="00C82F7A"/>
    <w:rsid w:val="00C84D1E"/>
    <w:rsid w:val="00C92DE7"/>
    <w:rsid w:val="00CA65ED"/>
    <w:rsid w:val="00CB562D"/>
    <w:rsid w:val="00CD1A68"/>
    <w:rsid w:val="00D0608A"/>
    <w:rsid w:val="00D066C4"/>
    <w:rsid w:val="00D35E04"/>
    <w:rsid w:val="00D418F0"/>
    <w:rsid w:val="00D46FE6"/>
    <w:rsid w:val="00D9006B"/>
    <w:rsid w:val="00E00865"/>
    <w:rsid w:val="00E03864"/>
    <w:rsid w:val="00E16547"/>
    <w:rsid w:val="00E17085"/>
    <w:rsid w:val="00E20A7A"/>
    <w:rsid w:val="00E26C46"/>
    <w:rsid w:val="00E3709C"/>
    <w:rsid w:val="00E4099A"/>
    <w:rsid w:val="00E434EE"/>
    <w:rsid w:val="00E448A3"/>
    <w:rsid w:val="00E44D41"/>
    <w:rsid w:val="00E50815"/>
    <w:rsid w:val="00E67122"/>
    <w:rsid w:val="00E8644C"/>
    <w:rsid w:val="00ED7B28"/>
    <w:rsid w:val="00EE745B"/>
    <w:rsid w:val="00EF7187"/>
    <w:rsid w:val="00F147D4"/>
    <w:rsid w:val="00F22260"/>
    <w:rsid w:val="00F27788"/>
    <w:rsid w:val="00F473CD"/>
    <w:rsid w:val="00F51B11"/>
    <w:rsid w:val="00F54963"/>
    <w:rsid w:val="00F668E0"/>
    <w:rsid w:val="00F83470"/>
    <w:rsid w:val="00FA1B81"/>
    <w:rsid w:val="00FA2524"/>
    <w:rsid w:val="00FA2919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D76C-F23D-4434-9D6D-4B64FA64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123</cp:revision>
  <cp:lastPrinted>2020-06-09T08:34:00Z</cp:lastPrinted>
  <dcterms:created xsi:type="dcterms:W3CDTF">2012-11-10T10:05:00Z</dcterms:created>
  <dcterms:modified xsi:type="dcterms:W3CDTF">2020-06-09T08:34:00Z</dcterms:modified>
</cp:coreProperties>
</file>