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963" w:rsidRPr="002A784E" w:rsidRDefault="00F54963" w:rsidP="00F54963">
      <w:pPr>
        <w:jc w:val="both"/>
        <w:rPr>
          <w:rFonts w:ascii="Calibri" w:hAnsi="Calibri"/>
          <w:sz w:val="22"/>
          <w:szCs w:val="22"/>
        </w:rPr>
      </w:pPr>
      <w:r w:rsidRPr="00D46FE6">
        <w:rPr>
          <w:rFonts w:ascii="Calibri" w:hAnsi="Calibri"/>
          <w:sz w:val="22"/>
          <w:szCs w:val="22"/>
        </w:rPr>
        <w:t xml:space="preserve">Temeljem članka 28. Zakona o komunalnom gospodarstvu </w:t>
      </w:r>
      <w:r w:rsidR="00D46FE6" w:rsidRPr="00FE7178">
        <w:rPr>
          <w:rFonts w:ascii="Calibri" w:hAnsi="Calibri"/>
          <w:sz w:val="22"/>
          <w:szCs w:val="22"/>
        </w:rPr>
        <w:t xml:space="preserve">(„Narodne novine“ broj: 36/95, 109/95 – Uredba, 70/97, 128/99, 57/00, 129/00, 59/01, 26/03. – pročišćeni tekst, 82/04, 110/04 – Uredba, </w:t>
      </w:r>
      <w:r w:rsidR="008A5CB8">
        <w:rPr>
          <w:rFonts w:ascii="Calibri" w:hAnsi="Calibri"/>
          <w:sz w:val="22"/>
          <w:szCs w:val="22"/>
        </w:rPr>
        <w:t>1</w:t>
      </w:r>
      <w:r w:rsidR="00D46FE6" w:rsidRPr="00FE7178">
        <w:rPr>
          <w:rFonts w:ascii="Calibri" w:hAnsi="Calibri"/>
          <w:sz w:val="22"/>
          <w:szCs w:val="22"/>
        </w:rPr>
        <w:t>78/04, 38/09, 79/09, 153/09, 49/11, 84/11, 90/11, 144/12, 94/13</w:t>
      </w:r>
      <w:r w:rsidR="00D46FE6">
        <w:rPr>
          <w:rFonts w:ascii="Calibri" w:hAnsi="Calibri"/>
          <w:sz w:val="22"/>
          <w:szCs w:val="22"/>
        </w:rPr>
        <w:t xml:space="preserve">, </w:t>
      </w:r>
      <w:r w:rsidR="00D46FE6" w:rsidRPr="00FE7178">
        <w:rPr>
          <w:rFonts w:ascii="Calibri" w:hAnsi="Calibri"/>
          <w:sz w:val="22"/>
          <w:szCs w:val="22"/>
        </w:rPr>
        <w:t>153/13</w:t>
      </w:r>
      <w:r w:rsidR="00D46FE6">
        <w:rPr>
          <w:rFonts w:ascii="Calibri" w:hAnsi="Calibri"/>
          <w:sz w:val="22"/>
          <w:szCs w:val="22"/>
        </w:rPr>
        <w:t>, 147/14 i 36/15</w:t>
      </w:r>
      <w:r w:rsidR="00D46FE6" w:rsidRPr="00FE7178">
        <w:rPr>
          <w:rFonts w:ascii="Calibri" w:hAnsi="Calibri"/>
          <w:sz w:val="22"/>
          <w:szCs w:val="22"/>
        </w:rPr>
        <w:t>)</w:t>
      </w:r>
      <w:r w:rsidR="006C2FF7" w:rsidRPr="00D46FE6">
        <w:rPr>
          <w:rFonts w:ascii="Calibri" w:hAnsi="Calibri"/>
          <w:sz w:val="22"/>
          <w:szCs w:val="22"/>
        </w:rPr>
        <w:t xml:space="preserve"> i članka 31</w:t>
      </w:r>
      <w:r w:rsidRPr="00D46FE6">
        <w:rPr>
          <w:rFonts w:ascii="Calibri" w:hAnsi="Calibri"/>
          <w:sz w:val="22"/>
          <w:szCs w:val="22"/>
        </w:rPr>
        <w:t xml:space="preserve">. Statuta Općine Vidovec („Službeni vjesnik </w:t>
      </w:r>
      <w:r w:rsidR="006C2FF7" w:rsidRPr="00D46FE6">
        <w:rPr>
          <w:rFonts w:ascii="Calibri" w:hAnsi="Calibri"/>
          <w:sz w:val="22"/>
          <w:szCs w:val="22"/>
        </w:rPr>
        <w:t>Varaždinske županije“ broj: 09/13 i 36/13</w:t>
      </w:r>
      <w:r w:rsidRPr="00D46FE6">
        <w:rPr>
          <w:rFonts w:ascii="Calibri" w:hAnsi="Calibri"/>
          <w:sz w:val="22"/>
          <w:szCs w:val="22"/>
        </w:rPr>
        <w:t>) Općinsko vije</w:t>
      </w:r>
      <w:r w:rsidR="00D46FE6">
        <w:rPr>
          <w:rFonts w:ascii="Calibri" w:hAnsi="Calibri"/>
          <w:sz w:val="22"/>
          <w:szCs w:val="22"/>
        </w:rPr>
        <w:t xml:space="preserve">će Općine Vidovec </w:t>
      </w:r>
      <w:r w:rsidR="0094094B">
        <w:rPr>
          <w:rFonts w:ascii="Calibri" w:hAnsi="Calibri"/>
          <w:sz w:val="22"/>
          <w:szCs w:val="22"/>
        </w:rPr>
        <w:t>na  5</w:t>
      </w:r>
      <w:r w:rsidR="0037267F" w:rsidRPr="002A784E">
        <w:rPr>
          <w:rFonts w:ascii="Calibri" w:hAnsi="Calibri"/>
          <w:sz w:val="22"/>
          <w:szCs w:val="22"/>
        </w:rPr>
        <w:t>.</w:t>
      </w:r>
      <w:r w:rsidRPr="002A784E">
        <w:rPr>
          <w:rFonts w:ascii="Calibri" w:hAnsi="Calibri"/>
          <w:sz w:val="22"/>
          <w:szCs w:val="22"/>
        </w:rPr>
        <w:t xml:space="preserve"> sjednici</w:t>
      </w:r>
      <w:r w:rsidR="00D46FE6" w:rsidRPr="002A784E">
        <w:rPr>
          <w:rFonts w:ascii="Calibri" w:hAnsi="Calibri"/>
          <w:sz w:val="22"/>
          <w:szCs w:val="22"/>
        </w:rPr>
        <w:t xml:space="preserve"> održanoj dana </w:t>
      </w:r>
      <w:r w:rsidR="0094094B">
        <w:rPr>
          <w:rFonts w:ascii="Calibri" w:hAnsi="Calibri"/>
          <w:sz w:val="22"/>
          <w:szCs w:val="22"/>
        </w:rPr>
        <w:t>14. prosinca</w:t>
      </w:r>
      <w:r w:rsidR="00D0608A">
        <w:rPr>
          <w:rFonts w:ascii="Calibri" w:hAnsi="Calibri"/>
          <w:sz w:val="22"/>
          <w:szCs w:val="22"/>
        </w:rPr>
        <w:t xml:space="preserve"> 2017</w:t>
      </w:r>
      <w:r w:rsidRPr="002A784E">
        <w:rPr>
          <w:rFonts w:ascii="Calibri" w:hAnsi="Calibri"/>
          <w:sz w:val="22"/>
          <w:szCs w:val="22"/>
        </w:rPr>
        <w:t xml:space="preserve">. godine, donosi </w:t>
      </w:r>
    </w:p>
    <w:p w:rsidR="00D46FE6" w:rsidRPr="002A784E" w:rsidRDefault="00D46FE6" w:rsidP="00F54963">
      <w:pPr>
        <w:jc w:val="both"/>
        <w:rPr>
          <w:rFonts w:ascii="Calibri" w:hAnsi="Calibri"/>
          <w:sz w:val="22"/>
          <w:szCs w:val="22"/>
        </w:rPr>
      </w:pPr>
    </w:p>
    <w:p w:rsidR="00D46FE6" w:rsidRPr="008A5CB8" w:rsidRDefault="00D46FE6" w:rsidP="002A784E">
      <w:pPr>
        <w:rPr>
          <w:rFonts w:ascii="Calibri" w:hAnsi="Calibri"/>
          <w:b/>
          <w:sz w:val="22"/>
          <w:szCs w:val="22"/>
        </w:rPr>
      </w:pPr>
    </w:p>
    <w:p w:rsidR="00F54963" w:rsidRPr="00D46FE6" w:rsidRDefault="0094094B" w:rsidP="0094094B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                       </w:t>
      </w:r>
      <w:r w:rsidR="004F313D">
        <w:rPr>
          <w:rFonts w:ascii="Calibri" w:hAnsi="Calibri"/>
          <w:b/>
        </w:rPr>
        <w:t xml:space="preserve">  </w:t>
      </w:r>
      <w:r w:rsidR="008F16AA" w:rsidRPr="00D46FE6">
        <w:rPr>
          <w:rFonts w:ascii="Calibri" w:hAnsi="Calibri"/>
          <w:b/>
        </w:rPr>
        <w:t xml:space="preserve">P R O G R A M </w:t>
      </w:r>
    </w:p>
    <w:p w:rsidR="00F54963" w:rsidRPr="00D46FE6" w:rsidRDefault="00F54963" w:rsidP="00F54963">
      <w:pPr>
        <w:jc w:val="center"/>
        <w:rPr>
          <w:rFonts w:ascii="Calibri" w:hAnsi="Calibri"/>
          <w:b/>
        </w:rPr>
      </w:pPr>
      <w:r w:rsidRPr="00D46FE6">
        <w:rPr>
          <w:rFonts w:ascii="Calibri" w:hAnsi="Calibri"/>
          <w:b/>
        </w:rPr>
        <w:t xml:space="preserve">održavanja komunalne infrastrukture </w:t>
      </w:r>
    </w:p>
    <w:p w:rsidR="00F54963" w:rsidRPr="00D46FE6" w:rsidRDefault="00F54963" w:rsidP="008F16AA">
      <w:pPr>
        <w:jc w:val="center"/>
        <w:rPr>
          <w:rFonts w:ascii="Calibri" w:hAnsi="Calibri"/>
          <w:b/>
        </w:rPr>
      </w:pPr>
      <w:r w:rsidRPr="00D46FE6">
        <w:rPr>
          <w:rFonts w:ascii="Calibri" w:hAnsi="Calibri"/>
          <w:b/>
        </w:rPr>
        <w:t>na</w:t>
      </w:r>
      <w:r w:rsidR="004F313D">
        <w:rPr>
          <w:rFonts w:ascii="Calibri" w:hAnsi="Calibri"/>
          <w:b/>
        </w:rPr>
        <w:t xml:space="preserve"> području Općine Vidovec za 2018</w:t>
      </w:r>
      <w:r w:rsidRPr="00D46FE6">
        <w:rPr>
          <w:rFonts w:ascii="Calibri" w:hAnsi="Calibri"/>
          <w:b/>
        </w:rPr>
        <w:t>. godinu</w:t>
      </w:r>
    </w:p>
    <w:p w:rsidR="006900B6" w:rsidRDefault="006900B6" w:rsidP="006900B6">
      <w:pPr>
        <w:rPr>
          <w:rFonts w:ascii="Calibri" w:hAnsi="Calibri"/>
          <w:sz w:val="22"/>
          <w:szCs w:val="22"/>
        </w:rPr>
      </w:pPr>
    </w:p>
    <w:p w:rsidR="00D46FE6" w:rsidRPr="00D46FE6" w:rsidRDefault="00D46FE6" w:rsidP="006900B6">
      <w:pPr>
        <w:rPr>
          <w:rFonts w:ascii="Calibri" w:hAnsi="Calibri"/>
          <w:sz w:val="22"/>
          <w:szCs w:val="22"/>
        </w:rPr>
      </w:pPr>
    </w:p>
    <w:p w:rsidR="00F54963" w:rsidRPr="00D46FE6" w:rsidRDefault="00F54963" w:rsidP="00F54963">
      <w:pPr>
        <w:numPr>
          <w:ilvl w:val="0"/>
          <w:numId w:val="2"/>
        </w:numPr>
        <w:tabs>
          <w:tab w:val="left" w:pos="1080"/>
        </w:tabs>
        <w:rPr>
          <w:rFonts w:ascii="Calibri" w:hAnsi="Calibri"/>
          <w:b/>
          <w:sz w:val="22"/>
          <w:szCs w:val="22"/>
        </w:rPr>
      </w:pPr>
      <w:r w:rsidRPr="00D46FE6">
        <w:rPr>
          <w:rFonts w:ascii="Calibri" w:hAnsi="Calibri"/>
          <w:b/>
          <w:sz w:val="22"/>
          <w:szCs w:val="22"/>
        </w:rPr>
        <w:t xml:space="preserve">OPĆE ODREDBE </w:t>
      </w:r>
    </w:p>
    <w:p w:rsidR="00F54963" w:rsidRPr="00D46FE6" w:rsidRDefault="00F54963" w:rsidP="00F54963">
      <w:pPr>
        <w:jc w:val="center"/>
        <w:rPr>
          <w:rFonts w:ascii="Calibri" w:hAnsi="Calibri"/>
          <w:b/>
          <w:sz w:val="22"/>
          <w:szCs w:val="22"/>
        </w:rPr>
      </w:pPr>
      <w:r w:rsidRPr="00D46FE6">
        <w:rPr>
          <w:rFonts w:ascii="Calibri" w:hAnsi="Calibri"/>
          <w:b/>
          <w:sz w:val="22"/>
          <w:szCs w:val="22"/>
        </w:rPr>
        <w:t>Članak 1.</w:t>
      </w:r>
    </w:p>
    <w:p w:rsidR="00F54963" w:rsidRPr="00D46FE6" w:rsidRDefault="00F54963" w:rsidP="00D46FE6">
      <w:pPr>
        <w:ind w:firstLine="709"/>
        <w:jc w:val="both"/>
        <w:rPr>
          <w:rFonts w:ascii="Calibri" w:hAnsi="Calibri"/>
          <w:sz w:val="22"/>
          <w:szCs w:val="22"/>
        </w:rPr>
      </w:pPr>
      <w:r w:rsidRPr="00D46FE6">
        <w:rPr>
          <w:rFonts w:ascii="Calibri" w:hAnsi="Calibri"/>
          <w:sz w:val="22"/>
          <w:szCs w:val="22"/>
        </w:rPr>
        <w:t>Ovim Programom utvrđuju se komunalne djelatnosti održavanja komunalne infrastrukture te opis i opseg poslova održavanja komunalne infrastrukture s procjenom pojedinih troškova po djelatnostima, a koje se sukladno članku 22. Zakona o komunalnom gospodarstvu financiraju iz sredstava komunalne naknade i sredstvima Proračuna Općine Vidovec.</w:t>
      </w:r>
    </w:p>
    <w:p w:rsidR="00F54963" w:rsidRPr="00D46FE6" w:rsidRDefault="00F54963" w:rsidP="00F54963">
      <w:pPr>
        <w:rPr>
          <w:rFonts w:ascii="Calibri" w:hAnsi="Calibri"/>
          <w:sz w:val="22"/>
          <w:szCs w:val="22"/>
        </w:rPr>
      </w:pPr>
    </w:p>
    <w:p w:rsidR="00F54963" w:rsidRPr="00D46FE6" w:rsidRDefault="00F54963" w:rsidP="00D46FE6">
      <w:pPr>
        <w:numPr>
          <w:ilvl w:val="0"/>
          <w:numId w:val="2"/>
        </w:numPr>
        <w:rPr>
          <w:rFonts w:ascii="Calibri" w:hAnsi="Calibri"/>
          <w:b/>
          <w:sz w:val="22"/>
          <w:szCs w:val="22"/>
        </w:rPr>
      </w:pPr>
      <w:r w:rsidRPr="00D46FE6">
        <w:rPr>
          <w:rFonts w:ascii="Calibri" w:hAnsi="Calibri"/>
          <w:b/>
          <w:sz w:val="22"/>
          <w:szCs w:val="22"/>
        </w:rPr>
        <w:t>KOMUNALNE DJEL</w:t>
      </w:r>
      <w:r w:rsidR="00D46FE6">
        <w:rPr>
          <w:rFonts w:ascii="Calibri" w:hAnsi="Calibri"/>
          <w:b/>
          <w:sz w:val="22"/>
          <w:szCs w:val="22"/>
        </w:rPr>
        <w:t xml:space="preserve">ATNOSTI ODRŽAVANJA KOMUNALNE </w:t>
      </w:r>
      <w:r w:rsidRPr="00D46FE6">
        <w:rPr>
          <w:rFonts w:ascii="Calibri" w:hAnsi="Calibri"/>
          <w:b/>
          <w:sz w:val="22"/>
          <w:szCs w:val="22"/>
        </w:rPr>
        <w:t xml:space="preserve">INFRASTRUKTURE </w:t>
      </w:r>
    </w:p>
    <w:p w:rsidR="00F54963" w:rsidRPr="00D46FE6" w:rsidRDefault="00F54963" w:rsidP="00F54963">
      <w:pPr>
        <w:jc w:val="center"/>
        <w:rPr>
          <w:rFonts w:ascii="Calibri" w:hAnsi="Calibri"/>
          <w:sz w:val="22"/>
          <w:szCs w:val="22"/>
        </w:rPr>
      </w:pPr>
    </w:p>
    <w:p w:rsidR="00F54963" w:rsidRPr="00D46FE6" w:rsidRDefault="00F54963" w:rsidP="00F54963">
      <w:pPr>
        <w:jc w:val="center"/>
        <w:rPr>
          <w:rFonts w:ascii="Calibri" w:hAnsi="Calibri"/>
          <w:b/>
          <w:sz w:val="22"/>
          <w:szCs w:val="22"/>
        </w:rPr>
      </w:pPr>
      <w:r w:rsidRPr="00D46FE6">
        <w:rPr>
          <w:rFonts w:ascii="Calibri" w:hAnsi="Calibri"/>
          <w:b/>
          <w:sz w:val="22"/>
          <w:szCs w:val="22"/>
        </w:rPr>
        <w:t>Članak 2.</w:t>
      </w:r>
    </w:p>
    <w:p w:rsidR="00F54963" w:rsidRPr="00D46FE6" w:rsidRDefault="00F54963" w:rsidP="00F54963">
      <w:pPr>
        <w:jc w:val="both"/>
        <w:rPr>
          <w:rFonts w:ascii="Calibri" w:hAnsi="Calibri"/>
          <w:sz w:val="22"/>
          <w:szCs w:val="22"/>
        </w:rPr>
      </w:pPr>
      <w:r w:rsidRPr="00D46FE6">
        <w:rPr>
          <w:rFonts w:ascii="Calibri" w:hAnsi="Calibri"/>
          <w:sz w:val="22"/>
          <w:szCs w:val="22"/>
        </w:rPr>
        <w:t xml:space="preserve">             U smislu ovog programa pojam Održavanje komunalne infrastrukture obuhvaća obavljanje slijedećih komunalnih djelatnosti:</w:t>
      </w:r>
    </w:p>
    <w:p w:rsidR="00F54963" w:rsidRPr="00D46FE6" w:rsidRDefault="00D46FE6" w:rsidP="00F5496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</w:t>
      </w:r>
      <w:r>
        <w:rPr>
          <w:rFonts w:ascii="Calibri" w:hAnsi="Calibri"/>
          <w:sz w:val="22"/>
          <w:szCs w:val="22"/>
        </w:rPr>
        <w:tab/>
      </w:r>
      <w:r w:rsidR="00F54963" w:rsidRPr="00D46FE6">
        <w:rPr>
          <w:rFonts w:ascii="Calibri" w:hAnsi="Calibri"/>
          <w:sz w:val="22"/>
          <w:szCs w:val="22"/>
        </w:rPr>
        <w:t xml:space="preserve">- održavanje nerazvrstanih cesta </w:t>
      </w:r>
      <w:r w:rsidR="00F54963" w:rsidRPr="00D46FE6">
        <w:rPr>
          <w:rFonts w:ascii="Calibri" w:hAnsi="Calibri"/>
          <w:sz w:val="22"/>
          <w:szCs w:val="22"/>
        </w:rPr>
        <w:tab/>
        <w:t xml:space="preserve">         </w:t>
      </w:r>
    </w:p>
    <w:p w:rsidR="00F54963" w:rsidRPr="00D46FE6" w:rsidRDefault="008A5804" w:rsidP="00F5496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</w:t>
      </w:r>
      <w:r w:rsidR="00F54963" w:rsidRPr="00D46FE6">
        <w:rPr>
          <w:rFonts w:ascii="Calibri" w:hAnsi="Calibri"/>
          <w:sz w:val="22"/>
          <w:szCs w:val="22"/>
        </w:rPr>
        <w:t xml:space="preserve"> - javna rasvjeta </w:t>
      </w:r>
      <w:r w:rsidR="00F54963" w:rsidRPr="00D46FE6">
        <w:rPr>
          <w:rFonts w:ascii="Calibri" w:hAnsi="Calibri"/>
          <w:sz w:val="22"/>
          <w:szCs w:val="22"/>
        </w:rPr>
        <w:tab/>
      </w:r>
      <w:r w:rsidR="00F54963" w:rsidRPr="00D46FE6">
        <w:rPr>
          <w:rFonts w:ascii="Calibri" w:hAnsi="Calibri"/>
          <w:sz w:val="22"/>
          <w:szCs w:val="22"/>
        </w:rPr>
        <w:tab/>
      </w:r>
      <w:r w:rsidR="00F54963" w:rsidRPr="00D46FE6">
        <w:rPr>
          <w:rFonts w:ascii="Calibri" w:hAnsi="Calibri"/>
          <w:sz w:val="22"/>
          <w:szCs w:val="22"/>
        </w:rPr>
        <w:tab/>
        <w:t xml:space="preserve">         </w:t>
      </w:r>
    </w:p>
    <w:p w:rsidR="00F54963" w:rsidRPr="00D46FE6" w:rsidRDefault="008A5804" w:rsidP="00F5496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F54963" w:rsidRPr="00D46FE6">
        <w:rPr>
          <w:rFonts w:ascii="Calibri" w:hAnsi="Calibri"/>
          <w:sz w:val="22"/>
          <w:szCs w:val="22"/>
        </w:rPr>
        <w:t>- održavanje groblja</w:t>
      </w:r>
      <w:r w:rsidR="00F54963" w:rsidRPr="00D46FE6">
        <w:rPr>
          <w:rFonts w:ascii="Calibri" w:hAnsi="Calibri"/>
          <w:sz w:val="22"/>
          <w:szCs w:val="22"/>
        </w:rPr>
        <w:tab/>
      </w:r>
      <w:r w:rsidR="00F54963" w:rsidRPr="00D46FE6">
        <w:rPr>
          <w:rFonts w:ascii="Calibri" w:hAnsi="Calibri"/>
          <w:sz w:val="22"/>
          <w:szCs w:val="22"/>
        </w:rPr>
        <w:tab/>
      </w:r>
      <w:r w:rsidR="00F54963" w:rsidRPr="00D46FE6">
        <w:rPr>
          <w:rFonts w:ascii="Calibri" w:hAnsi="Calibri"/>
          <w:sz w:val="22"/>
          <w:szCs w:val="22"/>
        </w:rPr>
        <w:tab/>
        <w:t xml:space="preserve">           </w:t>
      </w:r>
    </w:p>
    <w:p w:rsidR="00273971" w:rsidRDefault="008A5804" w:rsidP="00F5496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F54963" w:rsidRPr="00D46FE6">
        <w:rPr>
          <w:rFonts w:ascii="Calibri" w:hAnsi="Calibri"/>
          <w:sz w:val="22"/>
          <w:szCs w:val="22"/>
        </w:rPr>
        <w:t>- održavanje javnih površina</w:t>
      </w:r>
      <w:r w:rsidR="00033F1D">
        <w:rPr>
          <w:rFonts w:ascii="Calibri" w:hAnsi="Calibri"/>
          <w:sz w:val="22"/>
          <w:szCs w:val="22"/>
        </w:rPr>
        <w:t xml:space="preserve"> i poljskih puteva</w:t>
      </w:r>
    </w:p>
    <w:p w:rsidR="007076E7" w:rsidRDefault="00F54963" w:rsidP="00F54963">
      <w:pPr>
        <w:jc w:val="both"/>
        <w:rPr>
          <w:rFonts w:ascii="Calibri" w:hAnsi="Calibri"/>
          <w:sz w:val="22"/>
          <w:szCs w:val="22"/>
        </w:rPr>
      </w:pPr>
      <w:r w:rsidRPr="00D46FE6">
        <w:rPr>
          <w:rFonts w:ascii="Calibri" w:hAnsi="Calibri"/>
          <w:sz w:val="22"/>
          <w:szCs w:val="22"/>
        </w:rPr>
        <w:tab/>
      </w:r>
    </w:p>
    <w:p w:rsidR="00F54963" w:rsidRPr="00D46FE6" w:rsidRDefault="00F54963" w:rsidP="00F54963">
      <w:pPr>
        <w:jc w:val="both"/>
        <w:rPr>
          <w:rFonts w:ascii="Calibri" w:hAnsi="Calibri"/>
          <w:sz w:val="22"/>
          <w:szCs w:val="22"/>
        </w:rPr>
      </w:pPr>
      <w:r w:rsidRPr="00D46FE6">
        <w:rPr>
          <w:rFonts w:ascii="Calibri" w:hAnsi="Calibri"/>
          <w:sz w:val="22"/>
          <w:szCs w:val="22"/>
        </w:rPr>
        <w:t xml:space="preserve">           </w:t>
      </w:r>
    </w:p>
    <w:p w:rsidR="00F54963" w:rsidRPr="00D46FE6" w:rsidRDefault="00F54963" w:rsidP="00F54963">
      <w:pPr>
        <w:jc w:val="both"/>
        <w:rPr>
          <w:rFonts w:ascii="Calibri" w:hAnsi="Calibri"/>
          <w:sz w:val="22"/>
          <w:szCs w:val="22"/>
        </w:rPr>
      </w:pPr>
      <w:r w:rsidRPr="00D46FE6">
        <w:rPr>
          <w:rFonts w:ascii="Calibri" w:hAnsi="Calibri"/>
          <w:sz w:val="22"/>
          <w:szCs w:val="22"/>
        </w:rPr>
        <w:tab/>
      </w:r>
    </w:p>
    <w:p w:rsidR="00F54963" w:rsidRPr="00D46FE6" w:rsidRDefault="00F54963" w:rsidP="008F16AA">
      <w:pPr>
        <w:rPr>
          <w:rFonts w:ascii="Calibri" w:hAnsi="Calibri"/>
          <w:b/>
          <w:sz w:val="22"/>
          <w:szCs w:val="22"/>
        </w:rPr>
      </w:pPr>
      <w:r w:rsidRPr="00D46FE6">
        <w:rPr>
          <w:rFonts w:ascii="Calibri" w:hAnsi="Calibri"/>
          <w:b/>
          <w:sz w:val="22"/>
          <w:szCs w:val="22"/>
        </w:rPr>
        <w:t xml:space="preserve">       III . </w:t>
      </w:r>
      <w:r w:rsidR="008A5804">
        <w:rPr>
          <w:rFonts w:ascii="Calibri" w:hAnsi="Calibri"/>
          <w:b/>
          <w:sz w:val="22"/>
          <w:szCs w:val="22"/>
        </w:rPr>
        <w:t xml:space="preserve">         </w:t>
      </w:r>
      <w:r w:rsidRPr="00D46FE6">
        <w:rPr>
          <w:rFonts w:ascii="Calibri" w:hAnsi="Calibri"/>
          <w:b/>
          <w:sz w:val="22"/>
          <w:szCs w:val="22"/>
        </w:rPr>
        <w:t xml:space="preserve">OPIS I OPSEG POSLOVA ODRŽAVANJA </w:t>
      </w:r>
      <w:r w:rsidR="008A5804">
        <w:rPr>
          <w:rFonts w:ascii="Calibri" w:hAnsi="Calibri"/>
          <w:b/>
          <w:sz w:val="22"/>
          <w:szCs w:val="22"/>
        </w:rPr>
        <w:t xml:space="preserve">KOMUNALNE </w:t>
      </w:r>
      <w:r w:rsidRPr="00D46FE6">
        <w:rPr>
          <w:rFonts w:ascii="Calibri" w:hAnsi="Calibri"/>
          <w:b/>
          <w:sz w:val="22"/>
          <w:szCs w:val="22"/>
        </w:rPr>
        <w:t>INFRASTRUKTURE</w:t>
      </w:r>
    </w:p>
    <w:p w:rsidR="00F54963" w:rsidRPr="00D46FE6" w:rsidRDefault="00F54963" w:rsidP="00F54963">
      <w:pPr>
        <w:jc w:val="both"/>
        <w:rPr>
          <w:rFonts w:ascii="Calibri" w:hAnsi="Calibri"/>
          <w:b/>
          <w:sz w:val="22"/>
          <w:szCs w:val="22"/>
        </w:rPr>
      </w:pPr>
    </w:p>
    <w:p w:rsidR="0037267F" w:rsidRPr="00D46FE6" w:rsidRDefault="00F54963" w:rsidP="008A5804">
      <w:pPr>
        <w:jc w:val="center"/>
        <w:rPr>
          <w:rFonts w:ascii="Calibri" w:hAnsi="Calibri"/>
          <w:b/>
          <w:sz w:val="22"/>
          <w:szCs w:val="22"/>
        </w:rPr>
      </w:pPr>
      <w:r w:rsidRPr="00D46FE6">
        <w:rPr>
          <w:rFonts w:ascii="Calibri" w:hAnsi="Calibri"/>
          <w:b/>
          <w:sz w:val="22"/>
          <w:szCs w:val="22"/>
        </w:rPr>
        <w:t>Članak 3.</w:t>
      </w:r>
    </w:p>
    <w:p w:rsidR="00F54963" w:rsidRPr="00D46FE6" w:rsidRDefault="00F54963" w:rsidP="00F54963">
      <w:pPr>
        <w:numPr>
          <w:ilvl w:val="0"/>
          <w:numId w:val="3"/>
        </w:numPr>
        <w:tabs>
          <w:tab w:val="left" w:pos="720"/>
        </w:tabs>
        <w:jc w:val="both"/>
        <w:rPr>
          <w:rFonts w:ascii="Calibri" w:hAnsi="Calibri"/>
          <w:b/>
          <w:sz w:val="22"/>
          <w:szCs w:val="22"/>
        </w:rPr>
      </w:pPr>
      <w:r w:rsidRPr="00D46FE6">
        <w:rPr>
          <w:rFonts w:ascii="Calibri" w:hAnsi="Calibri"/>
          <w:b/>
          <w:sz w:val="22"/>
          <w:szCs w:val="22"/>
        </w:rPr>
        <w:t>Održavanje nerazvrstanih cesta</w:t>
      </w:r>
      <w:r w:rsidR="0037267F" w:rsidRPr="00D46FE6">
        <w:rPr>
          <w:rFonts w:ascii="Calibri" w:hAnsi="Calibri"/>
          <w:b/>
          <w:sz w:val="22"/>
          <w:szCs w:val="22"/>
        </w:rPr>
        <w:t xml:space="preserve"> – Aktivnost </w:t>
      </w:r>
      <w:r w:rsidR="002C12B8">
        <w:rPr>
          <w:rFonts w:ascii="Calibri" w:hAnsi="Calibri"/>
          <w:b/>
          <w:sz w:val="22"/>
          <w:szCs w:val="22"/>
        </w:rPr>
        <w:t xml:space="preserve"> 1</w:t>
      </w:r>
      <w:r w:rsidR="0037267F" w:rsidRPr="00D46FE6">
        <w:rPr>
          <w:rFonts w:ascii="Calibri" w:hAnsi="Calibri"/>
          <w:b/>
          <w:sz w:val="22"/>
          <w:szCs w:val="22"/>
        </w:rPr>
        <w:t>003A</w:t>
      </w:r>
      <w:r w:rsidR="002C12B8">
        <w:rPr>
          <w:rFonts w:ascii="Calibri" w:hAnsi="Calibri"/>
          <w:b/>
          <w:sz w:val="22"/>
          <w:szCs w:val="22"/>
        </w:rPr>
        <w:t>100</w:t>
      </w:r>
      <w:r w:rsidR="0037267F" w:rsidRPr="00D46FE6">
        <w:rPr>
          <w:rFonts w:ascii="Calibri" w:hAnsi="Calibri"/>
          <w:b/>
          <w:sz w:val="22"/>
          <w:szCs w:val="22"/>
        </w:rPr>
        <w:t>006</w:t>
      </w:r>
      <w:r w:rsidR="00963E62">
        <w:rPr>
          <w:rFonts w:ascii="Calibri" w:hAnsi="Calibri"/>
          <w:b/>
          <w:sz w:val="22"/>
          <w:szCs w:val="22"/>
        </w:rPr>
        <w:t xml:space="preserve"> </w:t>
      </w:r>
    </w:p>
    <w:p w:rsidR="008F16AA" w:rsidRPr="00D46FE6" w:rsidRDefault="008F16AA" w:rsidP="008F16AA">
      <w:pPr>
        <w:jc w:val="both"/>
        <w:rPr>
          <w:rFonts w:ascii="Calibri" w:hAnsi="Calibri"/>
          <w:b/>
          <w:sz w:val="22"/>
          <w:szCs w:val="22"/>
        </w:rPr>
      </w:pPr>
    </w:p>
    <w:p w:rsidR="008F16AA" w:rsidRPr="00D46FE6" w:rsidRDefault="008F16AA" w:rsidP="008F16AA">
      <w:pPr>
        <w:jc w:val="both"/>
        <w:rPr>
          <w:rFonts w:ascii="Calibri" w:hAnsi="Calibri"/>
          <w:sz w:val="22"/>
          <w:szCs w:val="22"/>
        </w:rPr>
      </w:pPr>
      <w:r w:rsidRPr="00D46FE6">
        <w:rPr>
          <w:rFonts w:ascii="Calibri" w:hAnsi="Calibri"/>
          <w:sz w:val="22"/>
          <w:szCs w:val="22"/>
        </w:rPr>
        <w:t xml:space="preserve">       Pod održav</w:t>
      </w:r>
      <w:r w:rsidR="008B6017" w:rsidRPr="00D46FE6">
        <w:rPr>
          <w:rFonts w:ascii="Calibri" w:hAnsi="Calibri"/>
          <w:sz w:val="22"/>
          <w:szCs w:val="22"/>
        </w:rPr>
        <w:t xml:space="preserve">anjem </w:t>
      </w:r>
      <w:r w:rsidR="001301ED">
        <w:rPr>
          <w:rFonts w:ascii="Calibri" w:hAnsi="Calibri"/>
          <w:sz w:val="22"/>
          <w:szCs w:val="22"/>
        </w:rPr>
        <w:t>nerazvrstanih cesta u 2018</w:t>
      </w:r>
      <w:r w:rsidRPr="00D46FE6">
        <w:rPr>
          <w:rFonts w:ascii="Calibri" w:hAnsi="Calibri"/>
          <w:sz w:val="22"/>
          <w:szCs w:val="22"/>
        </w:rPr>
        <w:t>. godini podrazumijeva se:</w:t>
      </w:r>
    </w:p>
    <w:p w:rsidR="008F16AA" w:rsidRPr="00D46FE6" w:rsidRDefault="008F16AA" w:rsidP="008F16AA">
      <w:pPr>
        <w:jc w:val="both"/>
        <w:rPr>
          <w:rFonts w:ascii="Calibri" w:hAnsi="Calibri"/>
          <w:b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912"/>
        <w:gridCol w:w="2376"/>
      </w:tblGrid>
      <w:tr w:rsidR="008F16AA" w:rsidRPr="00D46FE6" w:rsidTr="008F16AA">
        <w:tc>
          <w:tcPr>
            <w:tcW w:w="6912" w:type="dxa"/>
          </w:tcPr>
          <w:p w:rsidR="008F16AA" w:rsidRPr="00D46FE6" w:rsidRDefault="008F16AA" w:rsidP="008F16A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b/>
                <w:sz w:val="22"/>
                <w:szCs w:val="22"/>
              </w:rPr>
              <w:t>OPIS POSLOVA</w:t>
            </w:r>
          </w:p>
        </w:tc>
        <w:tc>
          <w:tcPr>
            <w:tcW w:w="2376" w:type="dxa"/>
          </w:tcPr>
          <w:p w:rsidR="008F16AA" w:rsidRPr="00D46FE6" w:rsidRDefault="008F16AA" w:rsidP="008F16A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b/>
                <w:sz w:val="22"/>
                <w:szCs w:val="22"/>
              </w:rPr>
              <w:t xml:space="preserve">PLANIRANA </w:t>
            </w:r>
          </w:p>
          <w:p w:rsidR="008F16AA" w:rsidRPr="00D46FE6" w:rsidRDefault="008F16AA" w:rsidP="008F16A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b/>
                <w:sz w:val="22"/>
                <w:szCs w:val="22"/>
              </w:rPr>
              <w:t>VRIJEDNOST</w:t>
            </w:r>
          </w:p>
        </w:tc>
      </w:tr>
      <w:tr w:rsidR="008F16AA" w:rsidRPr="00D46FE6" w:rsidTr="008F16AA">
        <w:tc>
          <w:tcPr>
            <w:tcW w:w="6912" w:type="dxa"/>
          </w:tcPr>
          <w:p w:rsidR="008F16AA" w:rsidRPr="00D46FE6" w:rsidRDefault="008F16AA" w:rsidP="008F16AA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sz w:val="22"/>
                <w:szCs w:val="22"/>
              </w:rPr>
              <w:t xml:space="preserve">Čišćenje snijega i leda u zimskim uvjetima na svim nerazvrstanim cestama i ulicama na području Općine Vidovec  </w:t>
            </w:r>
          </w:p>
        </w:tc>
        <w:tc>
          <w:tcPr>
            <w:tcW w:w="2376" w:type="dxa"/>
          </w:tcPr>
          <w:p w:rsidR="008F16AA" w:rsidRPr="00D46FE6" w:rsidRDefault="008F16AA" w:rsidP="008A5804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  <w:p w:rsidR="008F16AA" w:rsidRPr="00D46FE6" w:rsidRDefault="00061B0F" w:rsidP="008A5804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  <w:r w:rsidR="008F16AA" w:rsidRPr="00D46FE6">
              <w:rPr>
                <w:rFonts w:ascii="Calibri" w:hAnsi="Calibri"/>
                <w:sz w:val="22"/>
                <w:szCs w:val="22"/>
              </w:rPr>
              <w:t>0.000,00 kn</w:t>
            </w:r>
          </w:p>
        </w:tc>
      </w:tr>
      <w:tr w:rsidR="008F16AA" w:rsidRPr="00D46FE6" w:rsidTr="008F16AA">
        <w:tc>
          <w:tcPr>
            <w:tcW w:w="6912" w:type="dxa"/>
          </w:tcPr>
          <w:p w:rsidR="008F16AA" w:rsidRPr="00D46FE6" w:rsidRDefault="008F16AA" w:rsidP="008F16A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46FE6">
              <w:rPr>
                <w:rFonts w:ascii="Calibri" w:hAnsi="Calibri"/>
                <w:sz w:val="22"/>
                <w:szCs w:val="22"/>
              </w:rPr>
              <w:t>Održavanje nerazvrstanih cesta – radovi</w:t>
            </w:r>
          </w:p>
          <w:p w:rsidR="008F16AA" w:rsidRPr="00D46FE6" w:rsidRDefault="008F16AA" w:rsidP="008F16AA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sz w:val="22"/>
                <w:szCs w:val="22"/>
              </w:rPr>
              <w:t>(uključuje radove na održavanju asfaltnog plašta ulica, održavanje prometnih oznaka, čišćenje odvodnih jaraka i</w:t>
            </w:r>
            <w:r w:rsidR="00F473CD">
              <w:rPr>
                <w:rFonts w:ascii="Calibri" w:hAnsi="Calibri"/>
                <w:sz w:val="22"/>
                <w:szCs w:val="22"/>
              </w:rPr>
              <w:t xml:space="preserve"> revizionih okana, sanacija </w:t>
            </w:r>
            <w:proofErr w:type="spellStart"/>
            <w:r w:rsidR="00F473CD">
              <w:rPr>
                <w:rFonts w:ascii="Calibri" w:hAnsi="Calibri"/>
                <w:sz w:val="22"/>
                <w:szCs w:val="22"/>
              </w:rPr>
              <w:t>zaci</w:t>
            </w:r>
            <w:r w:rsidRPr="00D46FE6">
              <w:rPr>
                <w:rFonts w:ascii="Calibri" w:hAnsi="Calibri"/>
                <w:sz w:val="22"/>
                <w:szCs w:val="22"/>
              </w:rPr>
              <w:t>jevljenih</w:t>
            </w:r>
            <w:proofErr w:type="spellEnd"/>
            <w:r w:rsidRPr="00D46FE6">
              <w:rPr>
                <w:rFonts w:ascii="Calibri" w:hAnsi="Calibri"/>
                <w:sz w:val="22"/>
                <w:szCs w:val="22"/>
              </w:rPr>
              <w:t xml:space="preserve"> k</w:t>
            </w:r>
            <w:r w:rsidR="008B6017" w:rsidRPr="00D46FE6">
              <w:rPr>
                <w:rFonts w:ascii="Calibri" w:hAnsi="Calibri"/>
                <w:sz w:val="22"/>
                <w:szCs w:val="22"/>
              </w:rPr>
              <w:t>anala oborinskih voda</w:t>
            </w:r>
          </w:p>
        </w:tc>
        <w:tc>
          <w:tcPr>
            <w:tcW w:w="2376" w:type="dxa"/>
          </w:tcPr>
          <w:p w:rsidR="008F16AA" w:rsidRPr="00D46FE6" w:rsidRDefault="008F16AA" w:rsidP="008A5804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  <w:p w:rsidR="008A5804" w:rsidRDefault="008A5804" w:rsidP="008A580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  <w:p w:rsidR="008A5804" w:rsidRDefault="008A5804" w:rsidP="008A580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  <w:p w:rsidR="008F16AA" w:rsidRPr="00D46FE6" w:rsidRDefault="00061B0F" w:rsidP="008A5804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   15</w:t>
            </w:r>
            <w:r w:rsidR="008F16AA" w:rsidRPr="00D46FE6">
              <w:rPr>
                <w:rFonts w:ascii="Calibri" w:hAnsi="Calibri"/>
                <w:sz w:val="22"/>
                <w:szCs w:val="22"/>
              </w:rPr>
              <w:t>0.000,00 kn</w:t>
            </w:r>
          </w:p>
        </w:tc>
      </w:tr>
      <w:tr w:rsidR="008F16AA" w:rsidRPr="00D46FE6" w:rsidTr="008A5804">
        <w:tc>
          <w:tcPr>
            <w:tcW w:w="6912" w:type="dxa"/>
          </w:tcPr>
          <w:p w:rsidR="008F16AA" w:rsidRPr="00D46FE6" w:rsidRDefault="008F16AA" w:rsidP="008F16AA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b/>
                <w:sz w:val="22"/>
                <w:szCs w:val="22"/>
              </w:rPr>
              <w:t>UKUPNO:</w:t>
            </w:r>
          </w:p>
        </w:tc>
        <w:tc>
          <w:tcPr>
            <w:tcW w:w="2376" w:type="dxa"/>
            <w:shd w:val="clear" w:color="auto" w:fill="BFBFBF" w:themeFill="background1" w:themeFillShade="BF"/>
          </w:tcPr>
          <w:p w:rsidR="008F16AA" w:rsidRPr="00D46FE6" w:rsidRDefault="00F473CD" w:rsidP="008F16AA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</w:t>
            </w:r>
            <w:r w:rsidR="00963E62">
              <w:rPr>
                <w:rFonts w:ascii="Calibri" w:hAnsi="Calibri"/>
                <w:b/>
                <w:sz w:val="22"/>
                <w:szCs w:val="22"/>
              </w:rPr>
              <w:t>10</w:t>
            </w:r>
            <w:r w:rsidR="008F16AA" w:rsidRPr="00D46FE6">
              <w:rPr>
                <w:rFonts w:ascii="Calibri" w:hAnsi="Calibri"/>
                <w:b/>
                <w:sz w:val="22"/>
                <w:szCs w:val="22"/>
              </w:rPr>
              <w:t>.000,00 kn</w:t>
            </w:r>
          </w:p>
        </w:tc>
      </w:tr>
    </w:tbl>
    <w:p w:rsidR="008A5804" w:rsidRDefault="0037267F" w:rsidP="00830651">
      <w:pPr>
        <w:jc w:val="both"/>
        <w:rPr>
          <w:rFonts w:ascii="Calibri" w:hAnsi="Calibri"/>
          <w:b/>
          <w:sz w:val="22"/>
          <w:szCs w:val="22"/>
        </w:rPr>
      </w:pPr>
      <w:r w:rsidRPr="00D46FE6">
        <w:rPr>
          <w:rFonts w:ascii="Calibri" w:hAnsi="Calibri"/>
          <w:b/>
          <w:sz w:val="22"/>
          <w:szCs w:val="22"/>
        </w:rPr>
        <w:t xml:space="preserve"> </w:t>
      </w:r>
    </w:p>
    <w:p w:rsidR="00E4099A" w:rsidRDefault="00E4099A" w:rsidP="00830651">
      <w:pPr>
        <w:jc w:val="both"/>
        <w:rPr>
          <w:rFonts w:ascii="Calibri" w:hAnsi="Calibri"/>
          <w:b/>
          <w:sz w:val="22"/>
          <w:szCs w:val="22"/>
        </w:rPr>
      </w:pPr>
    </w:p>
    <w:p w:rsidR="00464E52" w:rsidRDefault="00464E52" w:rsidP="00830651">
      <w:pPr>
        <w:jc w:val="both"/>
        <w:rPr>
          <w:rFonts w:ascii="Calibri" w:hAnsi="Calibri"/>
          <w:b/>
          <w:sz w:val="22"/>
          <w:szCs w:val="22"/>
        </w:rPr>
      </w:pPr>
    </w:p>
    <w:p w:rsidR="00C52291" w:rsidRDefault="00C52291" w:rsidP="00830651">
      <w:pPr>
        <w:jc w:val="both"/>
        <w:rPr>
          <w:rFonts w:ascii="Calibri" w:hAnsi="Calibri"/>
          <w:b/>
          <w:sz w:val="22"/>
          <w:szCs w:val="22"/>
        </w:rPr>
      </w:pPr>
    </w:p>
    <w:p w:rsidR="00E17085" w:rsidRPr="00D46FE6" w:rsidRDefault="0037267F" w:rsidP="00830651">
      <w:pPr>
        <w:jc w:val="both"/>
        <w:rPr>
          <w:rFonts w:ascii="Calibri" w:hAnsi="Calibri"/>
          <w:sz w:val="22"/>
          <w:szCs w:val="22"/>
        </w:rPr>
      </w:pPr>
      <w:r w:rsidRPr="00D46FE6">
        <w:rPr>
          <w:rFonts w:ascii="Calibri" w:hAnsi="Calibri"/>
          <w:b/>
          <w:sz w:val="22"/>
          <w:szCs w:val="22"/>
        </w:rPr>
        <w:lastRenderedPageBreak/>
        <w:t xml:space="preserve">Za </w:t>
      </w:r>
      <w:r w:rsidR="00830651" w:rsidRPr="00D46FE6">
        <w:rPr>
          <w:rFonts w:ascii="Calibri" w:hAnsi="Calibri"/>
          <w:b/>
          <w:sz w:val="22"/>
          <w:szCs w:val="22"/>
        </w:rPr>
        <w:t>realizaciju ove komunalne djelatnosti</w:t>
      </w:r>
      <w:r w:rsidRPr="00D46FE6">
        <w:rPr>
          <w:rFonts w:ascii="Calibri" w:hAnsi="Calibri"/>
          <w:b/>
          <w:sz w:val="22"/>
          <w:szCs w:val="22"/>
        </w:rPr>
        <w:t xml:space="preserve"> planiraju se utrošiti sredstva iz slijedećih </w:t>
      </w:r>
      <w:r w:rsidR="00830651" w:rsidRPr="00D46FE6">
        <w:rPr>
          <w:rFonts w:ascii="Calibri" w:hAnsi="Calibri"/>
          <w:b/>
          <w:sz w:val="22"/>
          <w:szCs w:val="22"/>
        </w:rPr>
        <w:t xml:space="preserve">   izvora: </w:t>
      </w:r>
      <w:r w:rsidR="00830651" w:rsidRPr="00D46FE6">
        <w:rPr>
          <w:rFonts w:ascii="Calibri" w:hAnsi="Calibri"/>
          <w:sz w:val="22"/>
          <w:szCs w:val="22"/>
        </w:rPr>
        <w:t xml:space="preserve">  </w:t>
      </w:r>
    </w:p>
    <w:p w:rsidR="00830651" w:rsidRPr="004F313D" w:rsidRDefault="004F313D" w:rsidP="004F313D">
      <w:pPr>
        <w:jc w:val="both"/>
        <w:rPr>
          <w:rFonts w:ascii="Calibri" w:hAnsi="Calibri"/>
          <w:i/>
          <w:sz w:val="22"/>
          <w:szCs w:val="22"/>
          <w:lang w:val="en-AU" w:eastAsia="hr-HR"/>
        </w:rPr>
      </w:pPr>
      <w:r>
        <w:rPr>
          <w:rFonts w:ascii="Calibri" w:hAnsi="Calibri"/>
          <w:i/>
          <w:sz w:val="22"/>
          <w:szCs w:val="22"/>
        </w:rPr>
        <w:t xml:space="preserve">        </w:t>
      </w:r>
      <w:r w:rsidR="00830651" w:rsidRPr="004F313D">
        <w:rPr>
          <w:rFonts w:ascii="Calibri" w:hAnsi="Calibri"/>
          <w:i/>
          <w:sz w:val="22"/>
          <w:szCs w:val="22"/>
        </w:rPr>
        <w:t>65</w:t>
      </w:r>
      <w:r w:rsidR="0037267F" w:rsidRPr="004F313D">
        <w:rPr>
          <w:rFonts w:ascii="Calibri" w:hAnsi="Calibri"/>
          <w:i/>
          <w:sz w:val="22"/>
          <w:szCs w:val="22"/>
        </w:rPr>
        <w:t>3 Komun</w:t>
      </w:r>
      <w:r w:rsidR="00830651" w:rsidRPr="004F313D">
        <w:rPr>
          <w:rFonts w:ascii="Calibri" w:hAnsi="Calibri"/>
          <w:i/>
          <w:sz w:val="22"/>
          <w:szCs w:val="22"/>
        </w:rPr>
        <w:t>a</w:t>
      </w:r>
      <w:r w:rsidR="0037267F" w:rsidRPr="004F313D">
        <w:rPr>
          <w:rFonts w:ascii="Calibri" w:hAnsi="Calibri"/>
          <w:i/>
          <w:sz w:val="22"/>
          <w:szCs w:val="22"/>
        </w:rPr>
        <w:t>lna naknada</w:t>
      </w:r>
      <w:r w:rsidR="00830651" w:rsidRPr="004F313D">
        <w:rPr>
          <w:rFonts w:ascii="Calibri" w:hAnsi="Calibri"/>
          <w:i/>
          <w:sz w:val="22"/>
          <w:szCs w:val="22"/>
        </w:rPr>
        <w:t xml:space="preserve"> - </w:t>
      </w:r>
      <w:proofErr w:type="spellStart"/>
      <w:r w:rsidR="00830651" w:rsidRPr="004F313D">
        <w:rPr>
          <w:rFonts w:ascii="Calibri" w:hAnsi="Calibri"/>
          <w:i/>
          <w:sz w:val="22"/>
          <w:szCs w:val="22"/>
          <w:lang w:val="en-AU" w:eastAsia="hr-HR"/>
        </w:rPr>
        <w:t>Ostali</w:t>
      </w:r>
      <w:proofErr w:type="spellEnd"/>
      <w:r w:rsidR="00830651" w:rsidRPr="004F313D"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 w:rsidR="00830651" w:rsidRPr="004F313D">
        <w:rPr>
          <w:rFonts w:ascii="Calibri" w:hAnsi="Calibri"/>
          <w:i/>
          <w:sz w:val="22"/>
          <w:szCs w:val="22"/>
          <w:lang w:val="en-AU" w:eastAsia="hr-HR"/>
        </w:rPr>
        <w:t>prihodi</w:t>
      </w:r>
      <w:proofErr w:type="spellEnd"/>
      <w:r w:rsidR="00830651" w:rsidRPr="004F313D"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 w:rsidR="00830651" w:rsidRPr="004F313D">
        <w:rPr>
          <w:rFonts w:ascii="Calibri" w:hAnsi="Calibri"/>
          <w:i/>
          <w:sz w:val="22"/>
          <w:szCs w:val="22"/>
          <w:lang w:val="en-AU" w:eastAsia="hr-HR"/>
        </w:rPr>
        <w:t>za</w:t>
      </w:r>
      <w:proofErr w:type="spellEnd"/>
      <w:r w:rsidR="00830651" w:rsidRPr="004F313D"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 w:rsidR="00830651" w:rsidRPr="004F313D">
        <w:rPr>
          <w:rFonts w:ascii="Calibri" w:hAnsi="Calibri"/>
          <w:i/>
          <w:sz w:val="22"/>
          <w:szCs w:val="22"/>
          <w:lang w:val="en-AU" w:eastAsia="hr-HR"/>
        </w:rPr>
        <w:t>posebne</w:t>
      </w:r>
      <w:proofErr w:type="spellEnd"/>
      <w:r w:rsidR="00830651" w:rsidRPr="004F313D"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 w:rsidR="00830651" w:rsidRPr="004F313D">
        <w:rPr>
          <w:rFonts w:ascii="Calibri" w:hAnsi="Calibri"/>
          <w:i/>
          <w:sz w:val="22"/>
          <w:szCs w:val="22"/>
          <w:lang w:val="en-AU" w:eastAsia="hr-HR"/>
        </w:rPr>
        <w:t>namjene</w:t>
      </w:r>
      <w:proofErr w:type="spellEnd"/>
      <w:r w:rsidR="00830651" w:rsidRPr="004F313D">
        <w:rPr>
          <w:rFonts w:ascii="Calibri" w:hAnsi="Calibri"/>
          <w:i/>
          <w:sz w:val="22"/>
          <w:szCs w:val="22"/>
          <w:lang w:val="en-AU" w:eastAsia="hr-HR"/>
        </w:rPr>
        <w:t xml:space="preserve"> (043)</w:t>
      </w:r>
      <w:r w:rsidR="00E17085" w:rsidRPr="004F313D">
        <w:rPr>
          <w:rFonts w:ascii="Calibri" w:hAnsi="Calibri"/>
          <w:i/>
          <w:sz w:val="22"/>
          <w:szCs w:val="22"/>
          <w:lang w:val="en-AU" w:eastAsia="hr-HR"/>
        </w:rPr>
        <w:t xml:space="preserve">   </w:t>
      </w:r>
      <w:r w:rsidRPr="004F313D">
        <w:rPr>
          <w:rFonts w:ascii="Calibri" w:hAnsi="Calibri"/>
          <w:i/>
          <w:sz w:val="22"/>
          <w:szCs w:val="22"/>
          <w:lang w:val="en-AU" w:eastAsia="hr-HR"/>
        </w:rPr>
        <w:t xml:space="preserve">   145</w:t>
      </w:r>
      <w:r w:rsidR="008A5804" w:rsidRPr="004F313D">
        <w:rPr>
          <w:rFonts w:ascii="Calibri" w:hAnsi="Calibri"/>
          <w:i/>
          <w:sz w:val="22"/>
          <w:szCs w:val="22"/>
          <w:lang w:val="en-AU" w:eastAsia="hr-HR"/>
        </w:rPr>
        <w:t>.000,00</w:t>
      </w:r>
      <w:r w:rsidR="0076785B" w:rsidRPr="004F313D"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 w:rsidR="0076785B" w:rsidRPr="004F313D">
        <w:rPr>
          <w:rFonts w:ascii="Calibri" w:hAnsi="Calibri"/>
          <w:i/>
          <w:sz w:val="22"/>
          <w:szCs w:val="22"/>
          <w:lang w:val="en-AU" w:eastAsia="hr-HR"/>
        </w:rPr>
        <w:t>kn</w:t>
      </w:r>
      <w:proofErr w:type="spellEnd"/>
    </w:p>
    <w:p w:rsidR="004F313D" w:rsidRPr="004F313D" w:rsidRDefault="004F313D" w:rsidP="004F313D">
      <w:pPr>
        <w:ind w:left="360"/>
        <w:jc w:val="both"/>
        <w:rPr>
          <w:rFonts w:ascii="Calibri" w:hAnsi="Calibri"/>
          <w:i/>
          <w:sz w:val="22"/>
          <w:szCs w:val="22"/>
          <w:lang w:val="en-AU" w:eastAsia="hr-HR"/>
        </w:rPr>
      </w:pPr>
      <w:r w:rsidRPr="004F313D">
        <w:rPr>
          <w:rFonts w:ascii="Calibri" w:hAnsi="Calibri"/>
          <w:i/>
          <w:sz w:val="22"/>
          <w:szCs w:val="22"/>
          <w:lang w:val="en-AU" w:eastAsia="hr-HR"/>
        </w:rPr>
        <w:t xml:space="preserve">613 </w:t>
      </w:r>
      <w:proofErr w:type="spellStart"/>
      <w:r w:rsidRPr="004F313D">
        <w:rPr>
          <w:rFonts w:ascii="Calibri" w:hAnsi="Calibri"/>
          <w:i/>
          <w:sz w:val="22"/>
          <w:szCs w:val="22"/>
          <w:lang w:val="en-AU" w:eastAsia="hr-HR"/>
        </w:rPr>
        <w:t>Porezi</w:t>
      </w:r>
      <w:proofErr w:type="spellEnd"/>
      <w:r w:rsidRPr="004F313D"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proofErr w:type="gramStart"/>
      <w:r w:rsidRPr="004F313D">
        <w:rPr>
          <w:rFonts w:ascii="Calibri" w:hAnsi="Calibri"/>
          <w:i/>
          <w:sz w:val="22"/>
          <w:szCs w:val="22"/>
          <w:lang w:val="en-AU" w:eastAsia="hr-HR"/>
        </w:rPr>
        <w:t>na</w:t>
      </w:r>
      <w:proofErr w:type="spellEnd"/>
      <w:proofErr w:type="gramEnd"/>
      <w:r w:rsidRPr="004F313D"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 w:rsidRPr="004F313D">
        <w:rPr>
          <w:rFonts w:ascii="Calibri" w:hAnsi="Calibri"/>
          <w:i/>
          <w:sz w:val="22"/>
          <w:szCs w:val="22"/>
          <w:lang w:val="en-AU" w:eastAsia="hr-HR"/>
        </w:rPr>
        <w:t>imovinu</w:t>
      </w:r>
      <w:proofErr w:type="spellEnd"/>
      <w:r w:rsidRPr="004F313D">
        <w:rPr>
          <w:rFonts w:ascii="Calibri" w:hAnsi="Calibri"/>
          <w:i/>
          <w:sz w:val="22"/>
          <w:szCs w:val="22"/>
          <w:lang w:val="en-AU" w:eastAsia="hr-HR"/>
        </w:rPr>
        <w:t xml:space="preserve">- </w:t>
      </w:r>
      <w:proofErr w:type="spellStart"/>
      <w:r w:rsidRPr="004F313D">
        <w:rPr>
          <w:rFonts w:ascii="Calibri" w:hAnsi="Calibri"/>
          <w:i/>
          <w:sz w:val="22"/>
          <w:szCs w:val="22"/>
          <w:lang w:val="en-AU" w:eastAsia="hr-HR"/>
        </w:rPr>
        <w:t>Opći</w:t>
      </w:r>
      <w:proofErr w:type="spellEnd"/>
      <w:r w:rsidRPr="004F313D"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 w:rsidRPr="004F313D">
        <w:rPr>
          <w:rFonts w:ascii="Calibri" w:hAnsi="Calibri"/>
          <w:i/>
          <w:sz w:val="22"/>
          <w:szCs w:val="22"/>
          <w:lang w:val="en-AU" w:eastAsia="hr-HR"/>
        </w:rPr>
        <w:t>prihodi</w:t>
      </w:r>
      <w:proofErr w:type="spellEnd"/>
      <w:r w:rsidRPr="004F313D"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 w:rsidRPr="004F313D">
        <w:rPr>
          <w:rFonts w:ascii="Calibri" w:hAnsi="Calibri"/>
          <w:i/>
          <w:sz w:val="22"/>
          <w:szCs w:val="22"/>
          <w:lang w:val="en-AU" w:eastAsia="hr-HR"/>
        </w:rPr>
        <w:t>i</w:t>
      </w:r>
      <w:proofErr w:type="spellEnd"/>
      <w:r w:rsidRPr="004F313D"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 w:rsidRPr="004F313D">
        <w:rPr>
          <w:rFonts w:ascii="Calibri" w:hAnsi="Calibri"/>
          <w:i/>
          <w:sz w:val="22"/>
          <w:szCs w:val="22"/>
          <w:lang w:val="en-AU" w:eastAsia="hr-HR"/>
        </w:rPr>
        <w:t>primici</w:t>
      </w:r>
      <w:proofErr w:type="spellEnd"/>
      <w:r w:rsidRPr="004F313D">
        <w:rPr>
          <w:rFonts w:ascii="Calibri" w:hAnsi="Calibri"/>
          <w:i/>
          <w:sz w:val="22"/>
          <w:szCs w:val="22"/>
          <w:lang w:val="en-AU" w:eastAsia="hr-HR"/>
        </w:rPr>
        <w:t xml:space="preserve"> (011)                                       10.000,00 </w:t>
      </w:r>
      <w:proofErr w:type="spellStart"/>
      <w:r w:rsidRPr="004F313D">
        <w:rPr>
          <w:rFonts w:ascii="Calibri" w:hAnsi="Calibri"/>
          <w:i/>
          <w:sz w:val="22"/>
          <w:szCs w:val="22"/>
          <w:lang w:val="en-AU" w:eastAsia="hr-HR"/>
        </w:rPr>
        <w:t>kn</w:t>
      </w:r>
      <w:proofErr w:type="spellEnd"/>
    </w:p>
    <w:p w:rsidR="004F313D" w:rsidRPr="004F313D" w:rsidRDefault="004F313D" w:rsidP="004F313D">
      <w:pPr>
        <w:ind w:left="360"/>
        <w:jc w:val="both"/>
        <w:rPr>
          <w:rFonts w:ascii="Calibri" w:hAnsi="Calibri"/>
          <w:i/>
          <w:sz w:val="22"/>
          <w:szCs w:val="22"/>
          <w:lang w:val="en-AU" w:eastAsia="hr-HR"/>
        </w:rPr>
      </w:pPr>
      <w:r w:rsidRPr="004F313D">
        <w:rPr>
          <w:rFonts w:ascii="Calibri" w:hAnsi="Calibri"/>
          <w:i/>
          <w:sz w:val="22"/>
          <w:szCs w:val="22"/>
          <w:lang w:val="en-AU" w:eastAsia="hr-HR"/>
        </w:rPr>
        <w:t xml:space="preserve">683 </w:t>
      </w:r>
      <w:proofErr w:type="spellStart"/>
      <w:r w:rsidRPr="004F313D">
        <w:rPr>
          <w:rFonts w:ascii="Calibri" w:hAnsi="Calibri"/>
          <w:i/>
          <w:sz w:val="22"/>
          <w:szCs w:val="22"/>
          <w:lang w:val="en-AU" w:eastAsia="hr-HR"/>
        </w:rPr>
        <w:t>Ostali</w:t>
      </w:r>
      <w:proofErr w:type="spellEnd"/>
      <w:r w:rsidRPr="004F313D"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 w:rsidRPr="004F313D">
        <w:rPr>
          <w:rFonts w:ascii="Calibri" w:hAnsi="Calibri"/>
          <w:i/>
          <w:sz w:val="22"/>
          <w:szCs w:val="22"/>
          <w:lang w:val="en-AU" w:eastAsia="hr-HR"/>
        </w:rPr>
        <w:t>prihodi</w:t>
      </w:r>
      <w:proofErr w:type="spellEnd"/>
      <w:r w:rsidRPr="004F313D">
        <w:rPr>
          <w:rFonts w:ascii="Calibri" w:hAnsi="Calibri"/>
          <w:i/>
          <w:sz w:val="22"/>
          <w:szCs w:val="22"/>
          <w:lang w:val="en-AU" w:eastAsia="hr-HR"/>
        </w:rPr>
        <w:t xml:space="preserve">- </w:t>
      </w:r>
      <w:proofErr w:type="spellStart"/>
      <w:r w:rsidRPr="004F313D">
        <w:rPr>
          <w:rFonts w:ascii="Calibri" w:hAnsi="Calibri"/>
          <w:i/>
          <w:sz w:val="22"/>
          <w:szCs w:val="22"/>
          <w:lang w:val="en-AU" w:eastAsia="hr-HR"/>
        </w:rPr>
        <w:t>Opći</w:t>
      </w:r>
      <w:proofErr w:type="spellEnd"/>
      <w:r w:rsidRPr="004F313D"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 w:rsidRPr="004F313D">
        <w:rPr>
          <w:rFonts w:ascii="Calibri" w:hAnsi="Calibri"/>
          <w:i/>
          <w:sz w:val="22"/>
          <w:szCs w:val="22"/>
          <w:lang w:val="en-AU" w:eastAsia="hr-HR"/>
        </w:rPr>
        <w:t>prihodi</w:t>
      </w:r>
      <w:proofErr w:type="spellEnd"/>
      <w:r w:rsidRPr="004F313D"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 w:rsidRPr="004F313D">
        <w:rPr>
          <w:rFonts w:ascii="Calibri" w:hAnsi="Calibri"/>
          <w:i/>
          <w:sz w:val="22"/>
          <w:szCs w:val="22"/>
          <w:lang w:val="en-AU" w:eastAsia="hr-HR"/>
        </w:rPr>
        <w:t>i</w:t>
      </w:r>
      <w:proofErr w:type="spellEnd"/>
      <w:r w:rsidRPr="004F313D"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 w:rsidRPr="004F313D">
        <w:rPr>
          <w:rFonts w:ascii="Calibri" w:hAnsi="Calibri"/>
          <w:i/>
          <w:sz w:val="22"/>
          <w:szCs w:val="22"/>
          <w:lang w:val="en-AU" w:eastAsia="hr-HR"/>
        </w:rPr>
        <w:t>primici</w:t>
      </w:r>
      <w:proofErr w:type="spellEnd"/>
      <w:r w:rsidRPr="004F313D">
        <w:rPr>
          <w:rFonts w:ascii="Calibri" w:hAnsi="Calibri"/>
          <w:i/>
          <w:sz w:val="22"/>
          <w:szCs w:val="22"/>
          <w:lang w:val="en-AU" w:eastAsia="hr-HR"/>
        </w:rPr>
        <w:t xml:space="preserve"> (011)                                               50.000,00 </w:t>
      </w:r>
      <w:proofErr w:type="spellStart"/>
      <w:proofErr w:type="gramStart"/>
      <w:r w:rsidRPr="004F313D">
        <w:rPr>
          <w:rFonts w:ascii="Calibri" w:hAnsi="Calibri"/>
          <w:i/>
          <w:sz w:val="22"/>
          <w:szCs w:val="22"/>
          <w:lang w:val="en-AU" w:eastAsia="hr-HR"/>
        </w:rPr>
        <w:t>kn</w:t>
      </w:r>
      <w:proofErr w:type="spellEnd"/>
      <w:proofErr w:type="gramEnd"/>
    </w:p>
    <w:p w:rsidR="00F54963" w:rsidRPr="004F313D" w:rsidRDefault="004F313D" w:rsidP="00F54963">
      <w:pPr>
        <w:tabs>
          <w:tab w:val="left" w:pos="144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</w:t>
      </w:r>
      <w:r w:rsidR="001574E9">
        <w:rPr>
          <w:rFonts w:ascii="Calibri" w:hAnsi="Calibri"/>
          <w:sz w:val="22"/>
          <w:szCs w:val="22"/>
        </w:rPr>
        <w:t>681 K</w:t>
      </w:r>
      <w:r w:rsidRPr="004F313D">
        <w:rPr>
          <w:rFonts w:ascii="Calibri" w:hAnsi="Calibri"/>
          <w:sz w:val="22"/>
          <w:szCs w:val="22"/>
        </w:rPr>
        <w:t>azne i upravne mjere</w:t>
      </w:r>
      <w:r w:rsidRPr="004F313D"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r>
        <w:rPr>
          <w:rFonts w:ascii="Calibri" w:hAnsi="Calibri"/>
          <w:i/>
          <w:sz w:val="22"/>
          <w:szCs w:val="22"/>
          <w:lang w:val="en-AU" w:eastAsia="hr-HR"/>
        </w:rPr>
        <w:t>-</w:t>
      </w:r>
      <w:proofErr w:type="spellStart"/>
      <w:r w:rsidRPr="004F313D">
        <w:rPr>
          <w:rFonts w:ascii="Calibri" w:hAnsi="Calibri"/>
          <w:i/>
          <w:sz w:val="22"/>
          <w:szCs w:val="22"/>
          <w:lang w:val="en-AU" w:eastAsia="hr-HR"/>
        </w:rPr>
        <w:t>Opći</w:t>
      </w:r>
      <w:proofErr w:type="spellEnd"/>
      <w:r w:rsidRPr="004F313D"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 w:rsidRPr="004F313D">
        <w:rPr>
          <w:rFonts w:ascii="Calibri" w:hAnsi="Calibri"/>
          <w:i/>
          <w:sz w:val="22"/>
          <w:szCs w:val="22"/>
          <w:lang w:val="en-AU" w:eastAsia="hr-HR"/>
        </w:rPr>
        <w:t>prihodi</w:t>
      </w:r>
      <w:proofErr w:type="spellEnd"/>
      <w:r w:rsidRPr="004F313D"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 w:rsidRPr="004F313D">
        <w:rPr>
          <w:rFonts w:ascii="Calibri" w:hAnsi="Calibri"/>
          <w:i/>
          <w:sz w:val="22"/>
          <w:szCs w:val="22"/>
          <w:lang w:val="en-AU" w:eastAsia="hr-HR"/>
        </w:rPr>
        <w:t>i</w:t>
      </w:r>
      <w:proofErr w:type="spellEnd"/>
      <w:r w:rsidRPr="004F313D"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 w:rsidRPr="004F313D">
        <w:rPr>
          <w:rFonts w:ascii="Calibri" w:hAnsi="Calibri"/>
          <w:i/>
          <w:sz w:val="22"/>
          <w:szCs w:val="22"/>
          <w:lang w:val="en-AU" w:eastAsia="hr-HR"/>
        </w:rPr>
        <w:t>primici</w:t>
      </w:r>
      <w:proofErr w:type="spellEnd"/>
      <w:r w:rsidRPr="004F313D">
        <w:rPr>
          <w:rFonts w:ascii="Calibri" w:hAnsi="Calibri"/>
          <w:i/>
          <w:sz w:val="22"/>
          <w:szCs w:val="22"/>
          <w:lang w:val="en-AU" w:eastAsia="hr-HR"/>
        </w:rPr>
        <w:t xml:space="preserve"> (011</w:t>
      </w:r>
      <w:r>
        <w:rPr>
          <w:rFonts w:ascii="Calibri" w:hAnsi="Calibri"/>
          <w:i/>
          <w:sz w:val="22"/>
          <w:szCs w:val="22"/>
          <w:lang w:val="en-AU" w:eastAsia="hr-HR"/>
        </w:rPr>
        <w:t xml:space="preserve">)                                 5.000,00 </w:t>
      </w:r>
      <w:proofErr w:type="spellStart"/>
      <w:r>
        <w:rPr>
          <w:rFonts w:ascii="Calibri" w:hAnsi="Calibri"/>
          <w:i/>
          <w:sz w:val="22"/>
          <w:szCs w:val="22"/>
          <w:lang w:val="en-AU" w:eastAsia="hr-HR"/>
        </w:rPr>
        <w:t>kn</w:t>
      </w:r>
      <w:proofErr w:type="spellEnd"/>
    </w:p>
    <w:p w:rsidR="008B6017" w:rsidRPr="00D46FE6" w:rsidRDefault="008B6017" w:rsidP="00F54963">
      <w:pPr>
        <w:tabs>
          <w:tab w:val="left" w:pos="1440"/>
        </w:tabs>
        <w:jc w:val="both"/>
        <w:rPr>
          <w:rFonts w:ascii="Calibri" w:hAnsi="Calibri"/>
          <w:b/>
          <w:sz w:val="22"/>
          <w:szCs w:val="22"/>
        </w:rPr>
      </w:pPr>
    </w:p>
    <w:p w:rsidR="00F54963" w:rsidRPr="00D46FE6" w:rsidRDefault="00F54963" w:rsidP="0037267F">
      <w:pPr>
        <w:pStyle w:val="Odlomakpopisa"/>
        <w:numPr>
          <w:ilvl w:val="0"/>
          <w:numId w:val="3"/>
        </w:numPr>
        <w:tabs>
          <w:tab w:val="left" w:pos="1440"/>
        </w:tabs>
        <w:jc w:val="both"/>
        <w:rPr>
          <w:rFonts w:ascii="Calibri" w:hAnsi="Calibri"/>
          <w:b/>
          <w:sz w:val="22"/>
          <w:szCs w:val="22"/>
        </w:rPr>
      </w:pPr>
      <w:r w:rsidRPr="00D46FE6">
        <w:rPr>
          <w:rFonts w:ascii="Calibri" w:hAnsi="Calibri"/>
          <w:b/>
          <w:sz w:val="22"/>
          <w:szCs w:val="22"/>
        </w:rPr>
        <w:t xml:space="preserve">Javna rasvjeta </w:t>
      </w:r>
      <w:r w:rsidR="0037267F" w:rsidRPr="00D46FE6">
        <w:rPr>
          <w:rFonts w:ascii="Calibri" w:hAnsi="Calibri"/>
          <w:b/>
          <w:sz w:val="22"/>
          <w:szCs w:val="22"/>
        </w:rPr>
        <w:t xml:space="preserve">– Aktivnost </w:t>
      </w:r>
      <w:r w:rsidR="002C12B8">
        <w:rPr>
          <w:rFonts w:ascii="Calibri" w:hAnsi="Calibri"/>
          <w:b/>
          <w:sz w:val="22"/>
          <w:szCs w:val="22"/>
        </w:rPr>
        <w:t>1</w:t>
      </w:r>
      <w:r w:rsidR="0037267F" w:rsidRPr="00D46FE6">
        <w:rPr>
          <w:rFonts w:ascii="Calibri" w:hAnsi="Calibri"/>
          <w:b/>
          <w:sz w:val="22"/>
          <w:szCs w:val="22"/>
        </w:rPr>
        <w:t>003A</w:t>
      </w:r>
      <w:r w:rsidR="002C12B8">
        <w:rPr>
          <w:rFonts w:ascii="Calibri" w:hAnsi="Calibri"/>
          <w:b/>
          <w:sz w:val="22"/>
          <w:szCs w:val="22"/>
        </w:rPr>
        <w:t>1</w:t>
      </w:r>
      <w:r w:rsidR="0037267F" w:rsidRPr="00D46FE6">
        <w:rPr>
          <w:rFonts w:ascii="Calibri" w:hAnsi="Calibri"/>
          <w:b/>
          <w:sz w:val="22"/>
          <w:szCs w:val="22"/>
        </w:rPr>
        <w:t>0</w:t>
      </w:r>
      <w:r w:rsidR="002C12B8">
        <w:rPr>
          <w:rFonts w:ascii="Calibri" w:hAnsi="Calibri"/>
          <w:b/>
          <w:sz w:val="22"/>
          <w:szCs w:val="22"/>
        </w:rPr>
        <w:t>00</w:t>
      </w:r>
      <w:r w:rsidR="0037267F" w:rsidRPr="00D46FE6">
        <w:rPr>
          <w:rFonts w:ascii="Calibri" w:hAnsi="Calibri"/>
          <w:b/>
          <w:sz w:val="22"/>
          <w:szCs w:val="22"/>
        </w:rPr>
        <w:t>01</w:t>
      </w:r>
    </w:p>
    <w:p w:rsidR="0037267F" w:rsidRPr="00D46FE6" w:rsidRDefault="0037267F" w:rsidP="0037267F">
      <w:pPr>
        <w:pStyle w:val="Odlomakpopisa"/>
        <w:tabs>
          <w:tab w:val="left" w:pos="1440"/>
        </w:tabs>
        <w:jc w:val="both"/>
        <w:rPr>
          <w:rFonts w:ascii="Calibri" w:hAnsi="Calibri"/>
          <w:b/>
          <w:sz w:val="22"/>
          <w:szCs w:val="22"/>
        </w:rPr>
      </w:pPr>
    </w:p>
    <w:p w:rsidR="00E17085" w:rsidRPr="00D46FE6" w:rsidRDefault="00F54963" w:rsidP="002C12B8">
      <w:pPr>
        <w:ind w:firstLine="709"/>
        <w:jc w:val="both"/>
        <w:rPr>
          <w:rFonts w:ascii="Calibri" w:hAnsi="Calibri"/>
          <w:sz w:val="22"/>
          <w:szCs w:val="22"/>
        </w:rPr>
      </w:pPr>
      <w:r w:rsidRPr="00D46FE6">
        <w:rPr>
          <w:rFonts w:ascii="Calibri" w:hAnsi="Calibri"/>
          <w:sz w:val="22"/>
          <w:szCs w:val="22"/>
        </w:rPr>
        <w:t>Pod održavanjem javne rasvjete podrazumijeva se plaćanje električne energije za javnu rasvjetu, održavanje uređaja i objekata javne rasvjete, zamjena dotrajalih rasvjetnih tijela</w:t>
      </w:r>
      <w:r w:rsidR="007C164B">
        <w:rPr>
          <w:rFonts w:ascii="Calibri" w:hAnsi="Calibri"/>
          <w:sz w:val="22"/>
          <w:szCs w:val="22"/>
        </w:rPr>
        <w:t>,</w:t>
      </w:r>
      <w:r w:rsidRPr="00D46FE6">
        <w:rPr>
          <w:rFonts w:ascii="Calibri" w:hAnsi="Calibri"/>
          <w:sz w:val="22"/>
          <w:szCs w:val="22"/>
        </w:rPr>
        <w:t>:</w:t>
      </w:r>
    </w:p>
    <w:p w:rsidR="00E17085" w:rsidRPr="00D46FE6" w:rsidRDefault="00F54963" w:rsidP="00F54963">
      <w:pPr>
        <w:jc w:val="both"/>
        <w:rPr>
          <w:rFonts w:ascii="Calibri" w:hAnsi="Calibri"/>
          <w:sz w:val="22"/>
          <w:szCs w:val="22"/>
        </w:rPr>
      </w:pPr>
      <w:r w:rsidRPr="00D46FE6">
        <w:rPr>
          <w:rFonts w:ascii="Calibri" w:hAnsi="Calibri"/>
          <w:sz w:val="22"/>
          <w:szCs w:val="22"/>
        </w:rPr>
        <w:t xml:space="preserve">     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912"/>
        <w:gridCol w:w="2376"/>
      </w:tblGrid>
      <w:tr w:rsidR="00E17085" w:rsidRPr="00D46FE6" w:rsidTr="0061305B">
        <w:tc>
          <w:tcPr>
            <w:tcW w:w="6912" w:type="dxa"/>
          </w:tcPr>
          <w:p w:rsidR="00E17085" w:rsidRPr="00D46FE6" w:rsidRDefault="00E17085" w:rsidP="006130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b/>
                <w:sz w:val="22"/>
                <w:szCs w:val="22"/>
              </w:rPr>
              <w:t>OPIS POSLOVA</w:t>
            </w:r>
          </w:p>
        </w:tc>
        <w:tc>
          <w:tcPr>
            <w:tcW w:w="2376" w:type="dxa"/>
          </w:tcPr>
          <w:p w:rsidR="00E17085" w:rsidRPr="00D46FE6" w:rsidRDefault="00E17085" w:rsidP="006130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b/>
                <w:sz w:val="22"/>
                <w:szCs w:val="22"/>
              </w:rPr>
              <w:t xml:space="preserve">PLANIRANA </w:t>
            </w:r>
          </w:p>
          <w:p w:rsidR="00E17085" w:rsidRPr="00D46FE6" w:rsidRDefault="00E17085" w:rsidP="006130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b/>
                <w:sz w:val="22"/>
                <w:szCs w:val="22"/>
              </w:rPr>
              <w:t>VRIJEDNOST</w:t>
            </w:r>
          </w:p>
        </w:tc>
      </w:tr>
      <w:tr w:rsidR="00E17085" w:rsidRPr="00D46FE6" w:rsidTr="00E17085">
        <w:trPr>
          <w:trHeight w:val="353"/>
        </w:trPr>
        <w:tc>
          <w:tcPr>
            <w:tcW w:w="6912" w:type="dxa"/>
          </w:tcPr>
          <w:p w:rsidR="00E17085" w:rsidRPr="00D46FE6" w:rsidRDefault="00E17085" w:rsidP="0061305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46FE6">
              <w:rPr>
                <w:rFonts w:ascii="Calibri" w:hAnsi="Calibri"/>
                <w:sz w:val="22"/>
                <w:szCs w:val="22"/>
              </w:rPr>
              <w:t>Zamjenu dotrajalih svjetiljki koja podrazumijeva dobavu i postav</w:t>
            </w:r>
            <w:r w:rsidR="00F473CD">
              <w:rPr>
                <w:rFonts w:ascii="Calibri" w:hAnsi="Calibri"/>
                <w:sz w:val="22"/>
                <w:szCs w:val="22"/>
              </w:rPr>
              <w:t>u svjetiljki, te ostalih radova</w:t>
            </w:r>
            <w:r w:rsidR="006F1DD9" w:rsidRPr="00D46FE6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D46FE6"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</w:t>
            </w:r>
          </w:p>
        </w:tc>
        <w:tc>
          <w:tcPr>
            <w:tcW w:w="2376" w:type="dxa"/>
          </w:tcPr>
          <w:p w:rsidR="00E17085" w:rsidRPr="00D46FE6" w:rsidRDefault="00E17085" w:rsidP="00FB75F6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  <w:p w:rsidR="00E17085" w:rsidRPr="00D46FE6" w:rsidRDefault="004F313D" w:rsidP="00FB75F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  <w:r w:rsidR="006F1DD9" w:rsidRPr="00D46FE6">
              <w:rPr>
                <w:rFonts w:ascii="Calibri" w:hAnsi="Calibri"/>
                <w:sz w:val="22"/>
                <w:szCs w:val="22"/>
              </w:rPr>
              <w:t>0</w:t>
            </w:r>
            <w:r w:rsidR="00E17085" w:rsidRPr="00D46FE6">
              <w:rPr>
                <w:rFonts w:ascii="Calibri" w:hAnsi="Calibri"/>
                <w:sz w:val="22"/>
                <w:szCs w:val="22"/>
              </w:rPr>
              <w:t>.000,00 kn</w:t>
            </w:r>
          </w:p>
        </w:tc>
      </w:tr>
      <w:tr w:rsidR="00E17085" w:rsidRPr="00D46FE6" w:rsidTr="0061305B">
        <w:tc>
          <w:tcPr>
            <w:tcW w:w="6912" w:type="dxa"/>
          </w:tcPr>
          <w:p w:rsidR="00E17085" w:rsidRPr="00D46FE6" w:rsidRDefault="00E17085" w:rsidP="0061305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sz w:val="22"/>
                <w:szCs w:val="22"/>
              </w:rPr>
              <w:t xml:space="preserve">Plaćanje troškova isporučene električne energije za javnu rasvjetu                                                                       </w:t>
            </w:r>
          </w:p>
        </w:tc>
        <w:tc>
          <w:tcPr>
            <w:tcW w:w="2376" w:type="dxa"/>
          </w:tcPr>
          <w:p w:rsidR="00E17085" w:rsidRPr="00D46FE6" w:rsidRDefault="00F473CD" w:rsidP="00FB75F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175</w:t>
            </w:r>
            <w:r w:rsidR="00E17085" w:rsidRPr="00D46FE6">
              <w:rPr>
                <w:rFonts w:ascii="Calibri" w:hAnsi="Calibri"/>
                <w:sz w:val="22"/>
                <w:szCs w:val="22"/>
              </w:rPr>
              <w:t>.000,00 kn</w:t>
            </w:r>
          </w:p>
        </w:tc>
      </w:tr>
      <w:tr w:rsidR="00E17085" w:rsidRPr="00D46FE6" w:rsidTr="00FB75F6">
        <w:tc>
          <w:tcPr>
            <w:tcW w:w="6912" w:type="dxa"/>
          </w:tcPr>
          <w:p w:rsidR="00E17085" w:rsidRPr="00D46FE6" w:rsidRDefault="00E17085" w:rsidP="0061305B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b/>
                <w:sz w:val="22"/>
                <w:szCs w:val="22"/>
              </w:rPr>
              <w:t>UKUPNO:</w:t>
            </w:r>
          </w:p>
        </w:tc>
        <w:tc>
          <w:tcPr>
            <w:tcW w:w="2376" w:type="dxa"/>
            <w:shd w:val="clear" w:color="auto" w:fill="BFBFBF" w:themeFill="background1" w:themeFillShade="BF"/>
          </w:tcPr>
          <w:p w:rsidR="00E17085" w:rsidRPr="00D46FE6" w:rsidRDefault="004F313D" w:rsidP="00FB75F6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22</w:t>
            </w:r>
            <w:r w:rsidR="00F473CD">
              <w:rPr>
                <w:rFonts w:ascii="Calibri" w:hAnsi="Calibri"/>
                <w:b/>
                <w:sz w:val="22"/>
                <w:szCs w:val="22"/>
              </w:rPr>
              <w:t>5</w:t>
            </w:r>
            <w:r w:rsidR="00E17085" w:rsidRPr="00D46FE6">
              <w:rPr>
                <w:rFonts w:ascii="Calibri" w:hAnsi="Calibri"/>
                <w:b/>
                <w:sz w:val="22"/>
                <w:szCs w:val="22"/>
              </w:rPr>
              <w:t>.000,00 kn</w:t>
            </w:r>
          </w:p>
        </w:tc>
      </w:tr>
    </w:tbl>
    <w:p w:rsidR="00F54963" w:rsidRPr="00D46FE6" w:rsidRDefault="00F54963" w:rsidP="00F54963">
      <w:pPr>
        <w:jc w:val="both"/>
        <w:rPr>
          <w:rFonts w:ascii="Calibri" w:hAnsi="Calibri"/>
          <w:sz w:val="22"/>
          <w:szCs w:val="22"/>
        </w:rPr>
      </w:pPr>
    </w:p>
    <w:p w:rsidR="00E17085" w:rsidRPr="00D46FE6" w:rsidRDefault="00830651" w:rsidP="00830651">
      <w:pPr>
        <w:jc w:val="both"/>
        <w:rPr>
          <w:rFonts w:ascii="Calibri" w:hAnsi="Calibri"/>
          <w:sz w:val="22"/>
          <w:szCs w:val="22"/>
        </w:rPr>
      </w:pPr>
      <w:r w:rsidRPr="00D46FE6">
        <w:rPr>
          <w:rFonts w:ascii="Calibri" w:hAnsi="Calibri"/>
          <w:b/>
          <w:sz w:val="22"/>
          <w:szCs w:val="22"/>
        </w:rPr>
        <w:t>Za realizaciju ove komunalne djelatnosti planiraju se utr</w:t>
      </w:r>
      <w:r w:rsidR="00FB75F6">
        <w:rPr>
          <w:rFonts w:ascii="Calibri" w:hAnsi="Calibri"/>
          <w:b/>
          <w:sz w:val="22"/>
          <w:szCs w:val="22"/>
        </w:rPr>
        <w:t xml:space="preserve">ošiti sredstva iz slijedećih </w:t>
      </w:r>
      <w:r w:rsidRPr="00D46FE6">
        <w:rPr>
          <w:rFonts w:ascii="Calibri" w:hAnsi="Calibri"/>
          <w:b/>
          <w:sz w:val="22"/>
          <w:szCs w:val="22"/>
        </w:rPr>
        <w:t xml:space="preserve">izvora: </w:t>
      </w:r>
      <w:r w:rsidRPr="00D46FE6">
        <w:rPr>
          <w:rFonts w:ascii="Calibri" w:hAnsi="Calibri"/>
          <w:sz w:val="22"/>
          <w:szCs w:val="22"/>
        </w:rPr>
        <w:t xml:space="preserve">  </w:t>
      </w:r>
    </w:p>
    <w:p w:rsidR="00830651" w:rsidRPr="00B6645E" w:rsidRDefault="00830651" w:rsidP="00963E62">
      <w:pPr>
        <w:pStyle w:val="Odlomakpopisa"/>
        <w:jc w:val="both"/>
        <w:rPr>
          <w:rFonts w:ascii="Calibri" w:hAnsi="Calibri"/>
          <w:b/>
          <w:i/>
          <w:sz w:val="22"/>
          <w:szCs w:val="22"/>
        </w:rPr>
      </w:pPr>
      <w:r w:rsidRPr="00FB75F6">
        <w:rPr>
          <w:rFonts w:ascii="Calibri" w:hAnsi="Calibri"/>
          <w:i/>
          <w:sz w:val="22"/>
          <w:szCs w:val="22"/>
        </w:rPr>
        <w:t xml:space="preserve">653 Komunalna naknada - </w:t>
      </w:r>
      <w:proofErr w:type="spellStart"/>
      <w:r w:rsidRPr="00FB75F6">
        <w:rPr>
          <w:rFonts w:ascii="Calibri" w:hAnsi="Calibri"/>
          <w:i/>
          <w:sz w:val="22"/>
          <w:szCs w:val="22"/>
          <w:lang w:val="en-AU" w:eastAsia="hr-HR"/>
        </w:rPr>
        <w:t>Ostali</w:t>
      </w:r>
      <w:proofErr w:type="spellEnd"/>
      <w:r w:rsidRPr="00FB75F6"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 w:rsidRPr="00FB75F6">
        <w:rPr>
          <w:rFonts w:ascii="Calibri" w:hAnsi="Calibri"/>
          <w:i/>
          <w:sz w:val="22"/>
          <w:szCs w:val="22"/>
          <w:lang w:val="en-AU" w:eastAsia="hr-HR"/>
        </w:rPr>
        <w:t>prihodi</w:t>
      </w:r>
      <w:proofErr w:type="spellEnd"/>
      <w:r w:rsidRPr="00FB75F6"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 w:rsidRPr="00FB75F6">
        <w:rPr>
          <w:rFonts w:ascii="Calibri" w:hAnsi="Calibri"/>
          <w:i/>
          <w:sz w:val="22"/>
          <w:szCs w:val="22"/>
          <w:lang w:val="en-AU" w:eastAsia="hr-HR"/>
        </w:rPr>
        <w:t>za</w:t>
      </w:r>
      <w:proofErr w:type="spellEnd"/>
      <w:r w:rsidRPr="00FB75F6"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 w:rsidRPr="00FB75F6">
        <w:rPr>
          <w:rFonts w:ascii="Calibri" w:hAnsi="Calibri"/>
          <w:i/>
          <w:sz w:val="22"/>
          <w:szCs w:val="22"/>
          <w:lang w:val="en-AU" w:eastAsia="hr-HR"/>
        </w:rPr>
        <w:t>posebne</w:t>
      </w:r>
      <w:proofErr w:type="spellEnd"/>
      <w:r w:rsidRPr="00FB75F6"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 w:rsidRPr="00FB75F6">
        <w:rPr>
          <w:rFonts w:ascii="Calibri" w:hAnsi="Calibri"/>
          <w:i/>
          <w:sz w:val="22"/>
          <w:szCs w:val="22"/>
          <w:lang w:val="en-AU" w:eastAsia="hr-HR"/>
        </w:rPr>
        <w:t>namjene</w:t>
      </w:r>
      <w:proofErr w:type="spellEnd"/>
      <w:r w:rsidRPr="00FB75F6">
        <w:rPr>
          <w:rFonts w:ascii="Calibri" w:hAnsi="Calibri"/>
          <w:i/>
          <w:sz w:val="22"/>
          <w:szCs w:val="22"/>
          <w:lang w:val="en-AU" w:eastAsia="hr-HR"/>
        </w:rPr>
        <w:t xml:space="preserve"> (043)</w:t>
      </w:r>
      <w:r w:rsidR="008B6017" w:rsidRPr="00FB75F6"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r w:rsidR="004F313D">
        <w:rPr>
          <w:rFonts w:ascii="Calibri" w:hAnsi="Calibri"/>
          <w:i/>
          <w:sz w:val="22"/>
          <w:szCs w:val="22"/>
          <w:lang w:val="en-AU" w:eastAsia="hr-HR"/>
        </w:rPr>
        <w:t xml:space="preserve">   22</w:t>
      </w:r>
      <w:r w:rsidR="00F473CD">
        <w:rPr>
          <w:rFonts w:ascii="Calibri" w:hAnsi="Calibri"/>
          <w:i/>
          <w:sz w:val="22"/>
          <w:szCs w:val="22"/>
          <w:lang w:val="en-AU" w:eastAsia="hr-HR"/>
        </w:rPr>
        <w:t>5</w:t>
      </w:r>
      <w:r w:rsidR="0076785B" w:rsidRPr="00FB75F6">
        <w:rPr>
          <w:rFonts w:ascii="Calibri" w:hAnsi="Calibri"/>
          <w:i/>
          <w:sz w:val="22"/>
          <w:szCs w:val="22"/>
          <w:lang w:val="en-AU" w:eastAsia="hr-HR"/>
        </w:rPr>
        <w:t xml:space="preserve">.000,00 </w:t>
      </w:r>
      <w:proofErr w:type="spellStart"/>
      <w:r w:rsidR="0076785B" w:rsidRPr="00FB75F6">
        <w:rPr>
          <w:rFonts w:ascii="Calibri" w:hAnsi="Calibri"/>
          <w:i/>
          <w:sz w:val="22"/>
          <w:szCs w:val="22"/>
          <w:lang w:val="en-AU" w:eastAsia="hr-HR"/>
        </w:rPr>
        <w:t>kn</w:t>
      </w:r>
      <w:proofErr w:type="spellEnd"/>
    </w:p>
    <w:p w:rsidR="00B6645E" w:rsidRPr="00B6645E" w:rsidRDefault="00B6645E" w:rsidP="00B6645E">
      <w:pPr>
        <w:jc w:val="both"/>
        <w:rPr>
          <w:rFonts w:ascii="Calibri" w:hAnsi="Calibri"/>
          <w:b/>
          <w:i/>
          <w:sz w:val="22"/>
          <w:szCs w:val="22"/>
        </w:rPr>
      </w:pPr>
    </w:p>
    <w:p w:rsidR="00F54963" w:rsidRPr="00D46FE6" w:rsidRDefault="00F54963" w:rsidP="00F54963">
      <w:pPr>
        <w:tabs>
          <w:tab w:val="left" w:pos="1440"/>
        </w:tabs>
        <w:jc w:val="both"/>
        <w:rPr>
          <w:rFonts w:ascii="Calibri" w:hAnsi="Calibri"/>
          <w:sz w:val="22"/>
          <w:szCs w:val="22"/>
        </w:rPr>
      </w:pPr>
      <w:r w:rsidRPr="00D46FE6">
        <w:rPr>
          <w:rFonts w:ascii="Calibri" w:hAnsi="Calibri"/>
          <w:sz w:val="22"/>
          <w:szCs w:val="22"/>
        </w:rPr>
        <w:t xml:space="preserve">        </w:t>
      </w:r>
    </w:p>
    <w:p w:rsidR="009B32A6" w:rsidRPr="00D46FE6" w:rsidRDefault="009B32A6" w:rsidP="00F54963">
      <w:pPr>
        <w:tabs>
          <w:tab w:val="left" w:pos="1440"/>
        </w:tabs>
        <w:jc w:val="both"/>
        <w:rPr>
          <w:rFonts w:ascii="Calibri" w:hAnsi="Calibri"/>
          <w:sz w:val="22"/>
          <w:szCs w:val="22"/>
        </w:rPr>
      </w:pPr>
    </w:p>
    <w:p w:rsidR="00F54963" w:rsidRPr="00D46FE6" w:rsidRDefault="00F54963" w:rsidP="00830651">
      <w:pPr>
        <w:pStyle w:val="Odlomakpopisa"/>
        <w:numPr>
          <w:ilvl w:val="0"/>
          <w:numId w:val="3"/>
        </w:numPr>
        <w:tabs>
          <w:tab w:val="left" w:pos="1440"/>
        </w:tabs>
        <w:jc w:val="both"/>
        <w:rPr>
          <w:rFonts w:ascii="Calibri" w:hAnsi="Calibri"/>
          <w:b/>
          <w:sz w:val="22"/>
          <w:szCs w:val="22"/>
        </w:rPr>
      </w:pPr>
      <w:r w:rsidRPr="00D46FE6">
        <w:rPr>
          <w:rFonts w:ascii="Calibri" w:hAnsi="Calibri"/>
          <w:b/>
          <w:sz w:val="22"/>
          <w:szCs w:val="22"/>
        </w:rPr>
        <w:t xml:space="preserve">Održavanje groblja </w:t>
      </w:r>
      <w:r w:rsidR="00830651" w:rsidRPr="00D46FE6">
        <w:rPr>
          <w:rFonts w:ascii="Calibri" w:hAnsi="Calibri"/>
          <w:b/>
          <w:sz w:val="22"/>
          <w:szCs w:val="22"/>
        </w:rPr>
        <w:t xml:space="preserve">– Aktivnost </w:t>
      </w:r>
      <w:r w:rsidR="00FB75F6">
        <w:rPr>
          <w:rFonts w:ascii="Calibri" w:hAnsi="Calibri"/>
          <w:b/>
          <w:sz w:val="22"/>
          <w:szCs w:val="22"/>
        </w:rPr>
        <w:t>1</w:t>
      </w:r>
      <w:r w:rsidR="00F473CD">
        <w:rPr>
          <w:rFonts w:ascii="Calibri" w:hAnsi="Calibri"/>
          <w:b/>
          <w:sz w:val="22"/>
          <w:szCs w:val="22"/>
        </w:rPr>
        <w:t>007</w:t>
      </w:r>
      <w:r w:rsidR="00830651" w:rsidRPr="00D46FE6">
        <w:rPr>
          <w:rFonts w:ascii="Calibri" w:hAnsi="Calibri"/>
          <w:b/>
          <w:sz w:val="22"/>
          <w:szCs w:val="22"/>
        </w:rPr>
        <w:t>A</w:t>
      </w:r>
      <w:r w:rsidR="00FB75F6">
        <w:rPr>
          <w:rFonts w:ascii="Calibri" w:hAnsi="Calibri"/>
          <w:b/>
          <w:sz w:val="22"/>
          <w:szCs w:val="22"/>
        </w:rPr>
        <w:t>1</w:t>
      </w:r>
      <w:r w:rsidR="00830651" w:rsidRPr="00D46FE6">
        <w:rPr>
          <w:rFonts w:ascii="Calibri" w:hAnsi="Calibri"/>
          <w:b/>
          <w:sz w:val="22"/>
          <w:szCs w:val="22"/>
        </w:rPr>
        <w:t>00</w:t>
      </w:r>
      <w:r w:rsidR="00F473CD">
        <w:rPr>
          <w:rFonts w:ascii="Calibri" w:hAnsi="Calibri"/>
          <w:b/>
          <w:sz w:val="22"/>
          <w:szCs w:val="22"/>
        </w:rPr>
        <w:t>001</w:t>
      </w:r>
    </w:p>
    <w:p w:rsidR="00830651" w:rsidRPr="00D46FE6" w:rsidRDefault="00830651" w:rsidP="00830651">
      <w:pPr>
        <w:pStyle w:val="Odlomakpopisa"/>
        <w:tabs>
          <w:tab w:val="left" w:pos="1440"/>
        </w:tabs>
        <w:jc w:val="both"/>
        <w:rPr>
          <w:rFonts w:ascii="Calibri" w:hAnsi="Calibri"/>
          <w:b/>
          <w:sz w:val="22"/>
          <w:szCs w:val="22"/>
        </w:rPr>
      </w:pPr>
    </w:p>
    <w:p w:rsidR="00F54963" w:rsidRPr="00FB75F6" w:rsidRDefault="00F54963" w:rsidP="00FB75F6">
      <w:pPr>
        <w:ind w:firstLine="709"/>
        <w:jc w:val="both"/>
        <w:rPr>
          <w:rFonts w:ascii="Calibri" w:hAnsi="Calibri"/>
          <w:sz w:val="22"/>
          <w:szCs w:val="22"/>
        </w:rPr>
      </w:pPr>
      <w:r w:rsidRPr="00D46FE6">
        <w:rPr>
          <w:rFonts w:ascii="Calibri" w:hAnsi="Calibri"/>
          <w:sz w:val="22"/>
          <w:szCs w:val="22"/>
        </w:rPr>
        <w:t>Pod održav</w:t>
      </w:r>
      <w:r w:rsidR="00E17085" w:rsidRPr="00D46FE6">
        <w:rPr>
          <w:rFonts w:ascii="Calibri" w:hAnsi="Calibri"/>
          <w:sz w:val="22"/>
          <w:szCs w:val="22"/>
        </w:rPr>
        <w:t xml:space="preserve">anjem groblja podrazumijeva se </w:t>
      </w:r>
      <w:r w:rsidR="004F313D">
        <w:rPr>
          <w:rFonts w:ascii="Calibri" w:hAnsi="Calibri"/>
          <w:sz w:val="22"/>
          <w:szCs w:val="22"/>
        </w:rPr>
        <w:t xml:space="preserve">uređenje ograde na mjesnom groblju u </w:t>
      </w:r>
      <w:proofErr w:type="spellStart"/>
      <w:r w:rsidR="004F313D">
        <w:rPr>
          <w:rFonts w:ascii="Calibri" w:hAnsi="Calibri"/>
          <w:sz w:val="22"/>
          <w:szCs w:val="22"/>
        </w:rPr>
        <w:t>Vidovcu</w:t>
      </w:r>
      <w:proofErr w:type="spellEnd"/>
    </w:p>
    <w:p w:rsidR="00E17085" w:rsidRPr="00D46FE6" w:rsidRDefault="00F54963" w:rsidP="00E17085">
      <w:pPr>
        <w:jc w:val="both"/>
        <w:rPr>
          <w:rFonts w:ascii="Calibri" w:hAnsi="Calibri"/>
          <w:sz w:val="22"/>
          <w:szCs w:val="22"/>
        </w:rPr>
      </w:pPr>
      <w:r w:rsidRPr="00D46FE6">
        <w:rPr>
          <w:rFonts w:ascii="Calibri" w:hAnsi="Calibri"/>
          <w:sz w:val="22"/>
          <w:szCs w:val="22"/>
        </w:rPr>
        <w:t xml:space="preserve">     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912"/>
        <w:gridCol w:w="2376"/>
      </w:tblGrid>
      <w:tr w:rsidR="00E17085" w:rsidRPr="00D46FE6" w:rsidTr="0061305B">
        <w:tc>
          <w:tcPr>
            <w:tcW w:w="6912" w:type="dxa"/>
          </w:tcPr>
          <w:p w:rsidR="00E17085" w:rsidRPr="00D46FE6" w:rsidRDefault="00E17085" w:rsidP="006130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b/>
                <w:sz w:val="22"/>
                <w:szCs w:val="22"/>
              </w:rPr>
              <w:t>OPIS POSLOVA</w:t>
            </w:r>
          </w:p>
        </w:tc>
        <w:tc>
          <w:tcPr>
            <w:tcW w:w="2376" w:type="dxa"/>
          </w:tcPr>
          <w:p w:rsidR="00E17085" w:rsidRPr="00D46FE6" w:rsidRDefault="00E17085" w:rsidP="006130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b/>
                <w:sz w:val="22"/>
                <w:szCs w:val="22"/>
              </w:rPr>
              <w:t xml:space="preserve">PLANIRANA </w:t>
            </w:r>
          </w:p>
          <w:p w:rsidR="00E17085" w:rsidRPr="00D46FE6" w:rsidRDefault="00E17085" w:rsidP="006130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b/>
                <w:sz w:val="22"/>
                <w:szCs w:val="22"/>
              </w:rPr>
              <w:t>VRIJEDNOST</w:t>
            </w:r>
          </w:p>
        </w:tc>
      </w:tr>
      <w:tr w:rsidR="00E17085" w:rsidRPr="00D46FE6" w:rsidTr="0061305B">
        <w:trPr>
          <w:trHeight w:val="353"/>
        </w:trPr>
        <w:tc>
          <w:tcPr>
            <w:tcW w:w="6912" w:type="dxa"/>
          </w:tcPr>
          <w:p w:rsidR="00E17085" w:rsidRPr="00D46FE6" w:rsidRDefault="00E17085" w:rsidP="0061305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46FE6">
              <w:rPr>
                <w:rFonts w:ascii="Calibri" w:hAnsi="Calibri"/>
                <w:sz w:val="22"/>
                <w:szCs w:val="22"/>
              </w:rPr>
              <w:t>Ure</w:t>
            </w:r>
            <w:r w:rsidR="00963E62">
              <w:rPr>
                <w:rFonts w:ascii="Calibri" w:hAnsi="Calibri"/>
                <w:sz w:val="22"/>
                <w:szCs w:val="22"/>
              </w:rPr>
              <w:t xml:space="preserve">đenje ograde na mjesnom groblju u </w:t>
            </w:r>
            <w:proofErr w:type="spellStart"/>
            <w:r w:rsidR="00963E62">
              <w:rPr>
                <w:rFonts w:ascii="Calibri" w:hAnsi="Calibri"/>
                <w:sz w:val="22"/>
                <w:szCs w:val="22"/>
              </w:rPr>
              <w:t>Vidovcu</w:t>
            </w:r>
            <w:proofErr w:type="spellEnd"/>
          </w:p>
        </w:tc>
        <w:tc>
          <w:tcPr>
            <w:tcW w:w="2376" w:type="dxa"/>
          </w:tcPr>
          <w:p w:rsidR="00E17085" w:rsidRPr="00D46FE6" w:rsidRDefault="00963E62" w:rsidP="00E17085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120.000,00</w:t>
            </w:r>
            <w:r w:rsidR="00E17085" w:rsidRPr="00D46FE6">
              <w:rPr>
                <w:rFonts w:ascii="Calibri" w:hAnsi="Calibri"/>
                <w:sz w:val="22"/>
                <w:szCs w:val="22"/>
              </w:rPr>
              <w:t xml:space="preserve"> kn</w:t>
            </w:r>
          </w:p>
        </w:tc>
      </w:tr>
      <w:tr w:rsidR="00E17085" w:rsidRPr="00D46FE6" w:rsidTr="00FB75F6">
        <w:tc>
          <w:tcPr>
            <w:tcW w:w="6912" w:type="dxa"/>
          </w:tcPr>
          <w:p w:rsidR="00E17085" w:rsidRPr="00D46FE6" w:rsidRDefault="00E17085" w:rsidP="0061305B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b/>
                <w:sz w:val="22"/>
                <w:szCs w:val="22"/>
              </w:rPr>
              <w:t>UKUPNO:</w:t>
            </w:r>
          </w:p>
        </w:tc>
        <w:tc>
          <w:tcPr>
            <w:tcW w:w="2376" w:type="dxa"/>
            <w:shd w:val="clear" w:color="auto" w:fill="BFBFBF" w:themeFill="background1" w:themeFillShade="BF"/>
          </w:tcPr>
          <w:p w:rsidR="00E17085" w:rsidRPr="00D46FE6" w:rsidRDefault="00963E62" w:rsidP="0061305B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120.000</w:t>
            </w:r>
            <w:r w:rsidR="00E17085" w:rsidRPr="00D46FE6">
              <w:rPr>
                <w:rFonts w:ascii="Calibri" w:hAnsi="Calibri"/>
                <w:b/>
                <w:sz w:val="22"/>
                <w:szCs w:val="22"/>
              </w:rPr>
              <w:t>,00 kn</w:t>
            </w:r>
          </w:p>
        </w:tc>
      </w:tr>
    </w:tbl>
    <w:p w:rsidR="00D35E04" w:rsidRPr="00D46FE6" w:rsidRDefault="00D35E04" w:rsidP="00F54963">
      <w:pPr>
        <w:jc w:val="both"/>
        <w:rPr>
          <w:rFonts w:ascii="Calibri" w:hAnsi="Calibri"/>
          <w:b/>
          <w:sz w:val="22"/>
          <w:szCs w:val="22"/>
        </w:rPr>
      </w:pPr>
    </w:p>
    <w:p w:rsidR="00963E62" w:rsidRDefault="00D35E04" w:rsidP="002B0439">
      <w:pPr>
        <w:rPr>
          <w:rFonts w:ascii="Calibri" w:hAnsi="Calibri"/>
          <w:sz w:val="22"/>
          <w:szCs w:val="22"/>
          <w:lang w:val="en-AU" w:eastAsia="hr-HR"/>
        </w:rPr>
      </w:pPr>
      <w:r w:rsidRPr="00D46FE6">
        <w:rPr>
          <w:rFonts w:ascii="Calibri" w:hAnsi="Calibri"/>
          <w:b/>
          <w:sz w:val="22"/>
          <w:szCs w:val="22"/>
        </w:rPr>
        <w:t>Za realizaciju ove komunalne djelatnosti planiraju se utr</w:t>
      </w:r>
      <w:r w:rsidR="00FB75F6">
        <w:rPr>
          <w:rFonts w:ascii="Calibri" w:hAnsi="Calibri"/>
          <w:b/>
          <w:sz w:val="22"/>
          <w:szCs w:val="22"/>
        </w:rPr>
        <w:t xml:space="preserve">ošiti sredstva iz slijedećih </w:t>
      </w:r>
      <w:r w:rsidRPr="00D46FE6">
        <w:rPr>
          <w:rFonts w:ascii="Calibri" w:hAnsi="Calibri"/>
          <w:b/>
          <w:sz w:val="22"/>
          <w:szCs w:val="22"/>
        </w:rPr>
        <w:t>izvora:</w:t>
      </w:r>
      <w:r w:rsidR="002B0439" w:rsidRPr="00D46FE6">
        <w:rPr>
          <w:rFonts w:ascii="Calibri" w:hAnsi="Calibri"/>
          <w:sz w:val="22"/>
          <w:szCs w:val="22"/>
          <w:lang w:val="en-AU" w:eastAsia="hr-HR"/>
        </w:rPr>
        <w:t xml:space="preserve">        </w:t>
      </w:r>
    </w:p>
    <w:p w:rsidR="00963E62" w:rsidRDefault="00963E62" w:rsidP="002B0439">
      <w:pPr>
        <w:rPr>
          <w:rFonts w:ascii="Calibri" w:hAnsi="Calibri"/>
          <w:sz w:val="22"/>
          <w:szCs w:val="22"/>
          <w:lang w:val="en-AU" w:eastAsia="hr-HR"/>
        </w:rPr>
      </w:pPr>
    </w:p>
    <w:p w:rsidR="00963E62" w:rsidRDefault="00963E62" w:rsidP="00963E62">
      <w:pPr>
        <w:pStyle w:val="Odlomakpopisa"/>
        <w:rPr>
          <w:rFonts w:ascii="Calibri" w:hAnsi="Calibri"/>
          <w:i/>
          <w:sz w:val="22"/>
          <w:szCs w:val="22"/>
          <w:lang w:val="en-AU" w:eastAsia="hr-HR"/>
        </w:rPr>
      </w:pPr>
      <w:r>
        <w:rPr>
          <w:rFonts w:ascii="Calibri" w:hAnsi="Calibri"/>
          <w:i/>
          <w:sz w:val="22"/>
          <w:szCs w:val="22"/>
          <w:lang w:val="en-AU" w:eastAsia="hr-HR"/>
        </w:rPr>
        <w:t xml:space="preserve">633 </w:t>
      </w:r>
      <w:proofErr w:type="spellStart"/>
      <w:r>
        <w:rPr>
          <w:rFonts w:ascii="Calibri" w:hAnsi="Calibri"/>
          <w:i/>
          <w:sz w:val="22"/>
          <w:szCs w:val="22"/>
          <w:lang w:val="en-AU" w:eastAsia="hr-HR"/>
        </w:rPr>
        <w:t>Pomoći</w:t>
      </w:r>
      <w:proofErr w:type="spellEnd"/>
      <w:r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>
        <w:rPr>
          <w:rFonts w:ascii="Calibri" w:hAnsi="Calibri"/>
          <w:i/>
          <w:sz w:val="22"/>
          <w:szCs w:val="22"/>
          <w:lang w:val="en-AU" w:eastAsia="hr-HR"/>
        </w:rPr>
        <w:t>iz</w:t>
      </w:r>
      <w:proofErr w:type="spellEnd"/>
      <w:r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>
        <w:rPr>
          <w:rFonts w:ascii="Calibri" w:hAnsi="Calibri"/>
          <w:i/>
          <w:sz w:val="22"/>
          <w:szCs w:val="22"/>
          <w:lang w:val="en-AU" w:eastAsia="hr-HR"/>
        </w:rPr>
        <w:t>proračuna</w:t>
      </w:r>
      <w:proofErr w:type="spellEnd"/>
      <w:r>
        <w:rPr>
          <w:rFonts w:ascii="Calibri" w:hAnsi="Calibri"/>
          <w:i/>
          <w:sz w:val="22"/>
          <w:szCs w:val="22"/>
          <w:lang w:val="en-AU" w:eastAsia="hr-HR"/>
        </w:rPr>
        <w:t xml:space="preserve"> – </w:t>
      </w:r>
      <w:r w:rsidRPr="00FB75F6">
        <w:rPr>
          <w:rFonts w:ascii="Calibri" w:hAnsi="Calibri"/>
          <w:i/>
          <w:sz w:val="22"/>
          <w:szCs w:val="22"/>
          <w:lang w:val="en-AU" w:eastAsia="hr-HR"/>
        </w:rPr>
        <w:t xml:space="preserve">  </w:t>
      </w:r>
      <w:proofErr w:type="spellStart"/>
      <w:r w:rsidRPr="00FB75F6">
        <w:rPr>
          <w:rFonts w:ascii="Calibri" w:hAnsi="Calibri"/>
          <w:i/>
          <w:sz w:val="22"/>
          <w:szCs w:val="22"/>
          <w:lang w:val="en-AU" w:eastAsia="hr-HR"/>
        </w:rPr>
        <w:t>Opći</w:t>
      </w:r>
      <w:proofErr w:type="spellEnd"/>
      <w:r w:rsidRPr="00FB75F6"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 w:rsidRPr="00FB75F6">
        <w:rPr>
          <w:rFonts w:ascii="Calibri" w:hAnsi="Calibri"/>
          <w:i/>
          <w:sz w:val="22"/>
          <w:szCs w:val="22"/>
          <w:lang w:val="en-AU" w:eastAsia="hr-HR"/>
        </w:rPr>
        <w:t>prihodi</w:t>
      </w:r>
      <w:proofErr w:type="spellEnd"/>
      <w:r w:rsidRPr="00FB75F6"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 w:rsidRPr="00FB75F6">
        <w:rPr>
          <w:rFonts w:ascii="Calibri" w:hAnsi="Calibri"/>
          <w:i/>
          <w:sz w:val="22"/>
          <w:szCs w:val="22"/>
          <w:lang w:val="en-AU" w:eastAsia="hr-HR"/>
        </w:rPr>
        <w:t>i</w:t>
      </w:r>
      <w:proofErr w:type="spellEnd"/>
      <w:r w:rsidRPr="00FB75F6"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 w:rsidRPr="00FB75F6">
        <w:rPr>
          <w:rFonts w:ascii="Calibri" w:hAnsi="Calibri"/>
          <w:i/>
          <w:sz w:val="22"/>
          <w:szCs w:val="22"/>
          <w:lang w:val="en-AU" w:eastAsia="hr-HR"/>
        </w:rPr>
        <w:t>primici</w:t>
      </w:r>
      <w:proofErr w:type="spellEnd"/>
      <w:r w:rsidRPr="00FB75F6">
        <w:rPr>
          <w:rFonts w:ascii="Calibri" w:hAnsi="Calibri"/>
          <w:i/>
          <w:sz w:val="22"/>
          <w:szCs w:val="22"/>
          <w:lang w:val="en-AU" w:eastAsia="hr-HR"/>
        </w:rPr>
        <w:t xml:space="preserve"> (011</w:t>
      </w:r>
      <w:r>
        <w:rPr>
          <w:rFonts w:ascii="Calibri" w:hAnsi="Calibri"/>
          <w:i/>
          <w:sz w:val="22"/>
          <w:szCs w:val="22"/>
          <w:lang w:val="en-AU" w:eastAsia="hr-HR"/>
        </w:rPr>
        <w:t>)</w:t>
      </w:r>
      <w:r w:rsidRPr="00FB75F6">
        <w:rPr>
          <w:rFonts w:ascii="Calibri" w:hAnsi="Calibri"/>
          <w:i/>
          <w:sz w:val="22"/>
          <w:szCs w:val="22"/>
          <w:lang w:val="en-AU" w:eastAsia="hr-HR"/>
        </w:rPr>
        <w:t xml:space="preserve">            </w:t>
      </w:r>
      <w:r>
        <w:rPr>
          <w:rFonts w:ascii="Calibri" w:hAnsi="Calibri"/>
          <w:i/>
          <w:sz w:val="22"/>
          <w:szCs w:val="22"/>
          <w:lang w:val="en-AU" w:eastAsia="hr-HR"/>
        </w:rPr>
        <w:t xml:space="preserve">         100</w:t>
      </w:r>
      <w:r w:rsidRPr="00FB75F6">
        <w:rPr>
          <w:rFonts w:ascii="Calibri" w:hAnsi="Calibri"/>
          <w:i/>
          <w:sz w:val="22"/>
          <w:szCs w:val="22"/>
          <w:lang w:val="en-AU" w:eastAsia="hr-HR"/>
        </w:rPr>
        <w:t xml:space="preserve">.000,00 </w:t>
      </w:r>
      <w:proofErr w:type="spellStart"/>
      <w:proofErr w:type="gramStart"/>
      <w:r w:rsidRPr="00FB75F6">
        <w:rPr>
          <w:rFonts w:ascii="Calibri" w:hAnsi="Calibri"/>
          <w:i/>
          <w:sz w:val="22"/>
          <w:szCs w:val="22"/>
          <w:lang w:val="en-AU" w:eastAsia="hr-HR"/>
        </w:rPr>
        <w:t>kn</w:t>
      </w:r>
      <w:proofErr w:type="spellEnd"/>
      <w:proofErr w:type="gramEnd"/>
    </w:p>
    <w:p w:rsidR="00963E62" w:rsidRDefault="00963E62" w:rsidP="00963E62">
      <w:pPr>
        <w:pStyle w:val="Odlomakpopisa"/>
        <w:rPr>
          <w:rFonts w:ascii="Calibri" w:hAnsi="Calibri"/>
          <w:i/>
          <w:sz w:val="22"/>
          <w:szCs w:val="22"/>
          <w:lang w:val="en-AU" w:eastAsia="hr-HR"/>
        </w:rPr>
      </w:pPr>
      <w:r>
        <w:rPr>
          <w:rFonts w:ascii="Calibri" w:hAnsi="Calibri"/>
          <w:i/>
          <w:sz w:val="22"/>
          <w:szCs w:val="22"/>
          <w:lang w:val="en-AU" w:eastAsia="hr-HR"/>
        </w:rPr>
        <w:t xml:space="preserve">613 </w:t>
      </w:r>
      <w:proofErr w:type="spellStart"/>
      <w:r>
        <w:rPr>
          <w:rFonts w:ascii="Calibri" w:hAnsi="Calibri"/>
          <w:i/>
          <w:sz w:val="22"/>
          <w:szCs w:val="22"/>
          <w:lang w:val="en-AU" w:eastAsia="hr-HR"/>
        </w:rPr>
        <w:t>Porezi</w:t>
      </w:r>
      <w:proofErr w:type="spellEnd"/>
      <w:r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proofErr w:type="gramStart"/>
      <w:r>
        <w:rPr>
          <w:rFonts w:ascii="Calibri" w:hAnsi="Calibri"/>
          <w:i/>
          <w:sz w:val="22"/>
          <w:szCs w:val="22"/>
          <w:lang w:val="en-AU" w:eastAsia="hr-HR"/>
        </w:rPr>
        <w:t>na</w:t>
      </w:r>
      <w:proofErr w:type="spellEnd"/>
      <w:proofErr w:type="gramEnd"/>
      <w:r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>
        <w:rPr>
          <w:rFonts w:ascii="Calibri" w:hAnsi="Calibri"/>
          <w:i/>
          <w:sz w:val="22"/>
          <w:szCs w:val="22"/>
          <w:lang w:val="en-AU" w:eastAsia="hr-HR"/>
        </w:rPr>
        <w:t>imovinu</w:t>
      </w:r>
      <w:proofErr w:type="spellEnd"/>
      <w:r>
        <w:rPr>
          <w:rFonts w:ascii="Calibri" w:hAnsi="Calibri"/>
          <w:i/>
          <w:sz w:val="22"/>
          <w:szCs w:val="22"/>
          <w:lang w:val="en-AU" w:eastAsia="hr-HR"/>
        </w:rPr>
        <w:t xml:space="preserve"> - </w:t>
      </w:r>
      <w:proofErr w:type="spellStart"/>
      <w:r w:rsidRPr="00FB75F6">
        <w:rPr>
          <w:rFonts w:ascii="Calibri" w:hAnsi="Calibri"/>
          <w:i/>
          <w:sz w:val="22"/>
          <w:szCs w:val="22"/>
          <w:lang w:val="en-AU" w:eastAsia="hr-HR"/>
        </w:rPr>
        <w:t>Opći</w:t>
      </w:r>
      <w:proofErr w:type="spellEnd"/>
      <w:r w:rsidRPr="00FB75F6"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 w:rsidRPr="00FB75F6">
        <w:rPr>
          <w:rFonts w:ascii="Calibri" w:hAnsi="Calibri"/>
          <w:i/>
          <w:sz w:val="22"/>
          <w:szCs w:val="22"/>
          <w:lang w:val="en-AU" w:eastAsia="hr-HR"/>
        </w:rPr>
        <w:t>prihodi</w:t>
      </w:r>
      <w:proofErr w:type="spellEnd"/>
      <w:r w:rsidRPr="00FB75F6"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 w:rsidRPr="00FB75F6">
        <w:rPr>
          <w:rFonts w:ascii="Calibri" w:hAnsi="Calibri"/>
          <w:i/>
          <w:sz w:val="22"/>
          <w:szCs w:val="22"/>
          <w:lang w:val="en-AU" w:eastAsia="hr-HR"/>
        </w:rPr>
        <w:t>i</w:t>
      </w:r>
      <w:proofErr w:type="spellEnd"/>
      <w:r w:rsidRPr="00FB75F6"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 w:rsidRPr="00FB75F6">
        <w:rPr>
          <w:rFonts w:ascii="Calibri" w:hAnsi="Calibri"/>
          <w:i/>
          <w:sz w:val="22"/>
          <w:szCs w:val="22"/>
          <w:lang w:val="en-AU" w:eastAsia="hr-HR"/>
        </w:rPr>
        <w:t>primici</w:t>
      </w:r>
      <w:proofErr w:type="spellEnd"/>
      <w:r w:rsidRPr="00FB75F6">
        <w:rPr>
          <w:rFonts w:ascii="Calibri" w:hAnsi="Calibri"/>
          <w:i/>
          <w:sz w:val="22"/>
          <w:szCs w:val="22"/>
          <w:lang w:val="en-AU" w:eastAsia="hr-HR"/>
        </w:rPr>
        <w:t xml:space="preserve"> (011</w:t>
      </w:r>
      <w:r>
        <w:rPr>
          <w:rFonts w:ascii="Calibri" w:hAnsi="Calibri"/>
          <w:i/>
          <w:sz w:val="22"/>
          <w:szCs w:val="22"/>
          <w:lang w:val="en-AU" w:eastAsia="hr-HR"/>
        </w:rPr>
        <w:t>)</w:t>
      </w:r>
      <w:r w:rsidRPr="00FB75F6">
        <w:rPr>
          <w:rFonts w:ascii="Calibri" w:hAnsi="Calibri"/>
          <w:i/>
          <w:sz w:val="22"/>
          <w:szCs w:val="22"/>
          <w:lang w:val="en-AU" w:eastAsia="hr-HR"/>
        </w:rPr>
        <w:t xml:space="preserve">            </w:t>
      </w:r>
      <w:r>
        <w:rPr>
          <w:rFonts w:ascii="Calibri" w:hAnsi="Calibri"/>
          <w:i/>
          <w:sz w:val="22"/>
          <w:szCs w:val="22"/>
          <w:lang w:val="en-AU" w:eastAsia="hr-HR"/>
        </w:rPr>
        <w:t xml:space="preserve">                  15.000,00 </w:t>
      </w:r>
      <w:proofErr w:type="spellStart"/>
      <w:r>
        <w:rPr>
          <w:rFonts w:ascii="Calibri" w:hAnsi="Calibri"/>
          <w:i/>
          <w:sz w:val="22"/>
          <w:szCs w:val="22"/>
          <w:lang w:val="en-AU" w:eastAsia="hr-HR"/>
        </w:rPr>
        <w:t>kn</w:t>
      </w:r>
      <w:proofErr w:type="spellEnd"/>
    </w:p>
    <w:p w:rsidR="00C52291" w:rsidRPr="00963E62" w:rsidRDefault="00963E62" w:rsidP="00963E62">
      <w:pPr>
        <w:pStyle w:val="Odlomakpopisa"/>
        <w:rPr>
          <w:rFonts w:ascii="Calibri" w:hAnsi="Calibri" w:cs="Gautami"/>
          <w:i/>
          <w:sz w:val="22"/>
          <w:szCs w:val="22"/>
          <w:lang w:val="en-AU" w:eastAsia="hr-HR"/>
        </w:rPr>
      </w:pPr>
      <w:r>
        <w:rPr>
          <w:rFonts w:ascii="Calibri" w:hAnsi="Calibri"/>
          <w:i/>
          <w:sz w:val="22"/>
          <w:szCs w:val="22"/>
          <w:lang w:val="en-AU" w:eastAsia="hr-HR"/>
        </w:rPr>
        <w:t xml:space="preserve">642 </w:t>
      </w:r>
      <w:proofErr w:type="spellStart"/>
      <w:r>
        <w:rPr>
          <w:rFonts w:ascii="Calibri" w:hAnsi="Calibri"/>
          <w:i/>
          <w:sz w:val="22"/>
          <w:szCs w:val="22"/>
          <w:lang w:val="en-AU" w:eastAsia="hr-HR"/>
        </w:rPr>
        <w:t>Prihodi</w:t>
      </w:r>
      <w:proofErr w:type="spellEnd"/>
      <w:r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proofErr w:type="gramStart"/>
      <w:r>
        <w:rPr>
          <w:rFonts w:ascii="Calibri" w:hAnsi="Calibri"/>
          <w:i/>
          <w:sz w:val="22"/>
          <w:szCs w:val="22"/>
          <w:lang w:val="en-AU" w:eastAsia="hr-HR"/>
        </w:rPr>
        <w:t>od</w:t>
      </w:r>
      <w:proofErr w:type="spellEnd"/>
      <w:proofErr w:type="gramEnd"/>
      <w:r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>
        <w:rPr>
          <w:rFonts w:ascii="Calibri" w:hAnsi="Calibri"/>
          <w:i/>
          <w:sz w:val="22"/>
          <w:szCs w:val="22"/>
          <w:lang w:val="en-AU" w:eastAsia="hr-HR"/>
        </w:rPr>
        <w:t>nefinancijske</w:t>
      </w:r>
      <w:proofErr w:type="spellEnd"/>
      <w:r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>
        <w:rPr>
          <w:rFonts w:ascii="Calibri" w:hAnsi="Calibri"/>
          <w:i/>
          <w:sz w:val="22"/>
          <w:szCs w:val="22"/>
          <w:lang w:val="en-AU" w:eastAsia="hr-HR"/>
        </w:rPr>
        <w:t>imovine</w:t>
      </w:r>
      <w:proofErr w:type="spellEnd"/>
      <w:r>
        <w:rPr>
          <w:rFonts w:ascii="Calibri" w:hAnsi="Calibri"/>
          <w:i/>
          <w:sz w:val="22"/>
          <w:szCs w:val="22"/>
          <w:lang w:val="en-AU" w:eastAsia="hr-HR"/>
        </w:rPr>
        <w:t xml:space="preserve">- </w:t>
      </w:r>
      <w:proofErr w:type="spellStart"/>
      <w:r w:rsidRPr="00FB75F6">
        <w:rPr>
          <w:rFonts w:ascii="Calibri" w:hAnsi="Calibri"/>
          <w:i/>
          <w:sz w:val="22"/>
          <w:szCs w:val="22"/>
          <w:lang w:val="en-AU" w:eastAsia="hr-HR"/>
        </w:rPr>
        <w:t>Opći</w:t>
      </w:r>
      <w:proofErr w:type="spellEnd"/>
      <w:r w:rsidRPr="00FB75F6"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 w:rsidRPr="00FB75F6">
        <w:rPr>
          <w:rFonts w:ascii="Calibri" w:hAnsi="Calibri"/>
          <w:i/>
          <w:sz w:val="22"/>
          <w:szCs w:val="22"/>
          <w:lang w:val="en-AU" w:eastAsia="hr-HR"/>
        </w:rPr>
        <w:t>prihodi</w:t>
      </w:r>
      <w:proofErr w:type="spellEnd"/>
      <w:r w:rsidRPr="00FB75F6"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 w:rsidRPr="00FB75F6">
        <w:rPr>
          <w:rFonts w:ascii="Calibri" w:hAnsi="Calibri"/>
          <w:i/>
          <w:sz w:val="22"/>
          <w:szCs w:val="22"/>
          <w:lang w:val="en-AU" w:eastAsia="hr-HR"/>
        </w:rPr>
        <w:t>i</w:t>
      </w:r>
      <w:proofErr w:type="spellEnd"/>
      <w:r w:rsidRPr="00FB75F6"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 w:rsidRPr="00FB75F6">
        <w:rPr>
          <w:rFonts w:ascii="Calibri" w:hAnsi="Calibri"/>
          <w:i/>
          <w:sz w:val="22"/>
          <w:szCs w:val="22"/>
          <w:lang w:val="en-AU" w:eastAsia="hr-HR"/>
        </w:rPr>
        <w:t>primici</w:t>
      </w:r>
      <w:proofErr w:type="spellEnd"/>
      <w:r w:rsidRPr="00FB75F6">
        <w:rPr>
          <w:rFonts w:ascii="Calibri" w:hAnsi="Calibri"/>
          <w:i/>
          <w:sz w:val="22"/>
          <w:szCs w:val="22"/>
          <w:lang w:val="en-AU" w:eastAsia="hr-HR"/>
        </w:rPr>
        <w:t xml:space="preserve"> (011</w:t>
      </w:r>
      <w:r>
        <w:rPr>
          <w:rFonts w:ascii="Calibri" w:hAnsi="Calibri"/>
          <w:i/>
          <w:sz w:val="22"/>
          <w:szCs w:val="22"/>
          <w:lang w:val="en-AU" w:eastAsia="hr-HR"/>
        </w:rPr>
        <w:t>)</w:t>
      </w:r>
      <w:r w:rsidRPr="00FB75F6">
        <w:rPr>
          <w:rFonts w:ascii="Calibri" w:hAnsi="Calibri"/>
          <w:i/>
          <w:sz w:val="22"/>
          <w:szCs w:val="22"/>
          <w:lang w:val="en-AU" w:eastAsia="hr-HR"/>
        </w:rPr>
        <w:t xml:space="preserve">  </w:t>
      </w:r>
      <w:r>
        <w:rPr>
          <w:rFonts w:ascii="Calibri" w:hAnsi="Calibri"/>
          <w:i/>
          <w:sz w:val="22"/>
          <w:szCs w:val="22"/>
          <w:lang w:val="en-AU" w:eastAsia="hr-HR"/>
        </w:rPr>
        <w:t xml:space="preserve">     5.000,00 </w:t>
      </w:r>
      <w:proofErr w:type="spellStart"/>
      <w:r>
        <w:rPr>
          <w:rFonts w:ascii="Calibri" w:hAnsi="Calibri"/>
          <w:i/>
          <w:sz w:val="22"/>
          <w:szCs w:val="22"/>
          <w:lang w:val="en-AU" w:eastAsia="hr-HR"/>
        </w:rPr>
        <w:t>kn</w:t>
      </w:r>
      <w:proofErr w:type="spellEnd"/>
    </w:p>
    <w:p w:rsidR="00273971" w:rsidRPr="00D46FE6" w:rsidRDefault="00273971" w:rsidP="002B0439">
      <w:pPr>
        <w:rPr>
          <w:rFonts w:ascii="Calibri" w:hAnsi="Calibri"/>
          <w:b/>
          <w:color w:val="FF0000"/>
          <w:sz w:val="22"/>
          <w:szCs w:val="22"/>
        </w:rPr>
      </w:pPr>
    </w:p>
    <w:p w:rsidR="00F54963" w:rsidRPr="00963E62" w:rsidRDefault="00F54963" w:rsidP="00963E62">
      <w:pPr>
        <w:pStyle w:val="Odlomakpopisa"/>
        <w:numPr>
          <w:ilvl w:val="0"/>
          <w:numId w:val="3"/>
        </w:numPr>
        <w:rPr>
          <w:rFonts w:ascii="Calibri" w:hAnsi="Calibri"/>
          <w:b/>
          <w:color w:val="000000" w:themeColor="text1"/>
          <w:sz w:val="22"/>
          <w:szCs w:val="22"/>
        </w:rPr>
      </w:pPr>
      <w:r w:rsidRPr="00963E62">
        <w:rPr>
          <w:rFonts w:ascii="Calibri" w:hAnsi="Calibri"/>
          <w:b/>
          <w:color w:val="000000" w:themeColor="text1"/>
          <w:sz w:val="22"/>
          <w:szCs w:val="22"/>
        </w:rPr>
        <w:t>Održavanje javnih površina</w:t>
      </w:r>
      <w:r w:rsidR="00033F1D" w:rsidRPr="00963E62">
        <w:rPr>
          <w:rFonts w:ascii="Calibri" w:hAnsi="Calibri"/>
          <w:b/>
          <w:color w:val="000000" w:themeColor="text1"/>
          <w:sz w:val="22"/>
          <w:szCs w:val="22"/>
        </w:rPr>
        <w:t xml:space="preserve"> i poljskih puteva</w:t>
      </w:r>
      <w:r w:rsidRPr="00963E62">
        <w:rPr>
          <w:rFonts w:ascii="Calibri" w:hAnsi="Calibri"/>
          <w:b/>
          <w:color w:val="000000" w:themeColor="text1"/>
          <w:sz w:val="22"/>
          <w:szCs w:val="22"/>
        </w:rPr>
        <w:t xml:space="preserve"> </w:t>
      </w:r>
      <w:r w:rsidR="00407E1D" w:rsidRPr="00963E62">
        <w:rPr>
          <w:rFonts w:ascii="Calibri" w:hAnsi="Calibri"/>
          <w:b/>
          <w:color w:val="000000" w:themeColor="text1"/>
          <w:sz w:val="22"/>
          <w:szCs w:val="22"/>
        </w:rPr>
        <w:t>– Aktivnost</w:t>
      </w:r>
      <w:r w:rsidR="002C2A56" w:rsidRPr="00963E62">
        <w:rPr>
          <w:rFonts w:ascii="Calibri" w:hAnsi="Calibri"/>
          <w:b/>
          <w:color w:val="000000" w:themeColor="text1"/>
          <w:sz w:val="22"/>
          <w:szCs w:val="22"/>
        </w:rPr>
        <w:t xml:space="preserve"> 1003A100011</w:t>
      </w:r>
      <w:r w:rsidR="00963E62">
        <w:rPr>
          <w:rFonts w:ascii="Calibri" w:hAnsi="Calibri"/>
          <w:b/>
          <w:color w:val="000000" w:themeColor="text1"/>
          <w:sz w:val="22"/>
          <w:szCs w:val="22"/>
        </w:rPr>
        <w:t>, 1003A100003</w:t>
      </w:r>
      <w:r w:rsidR="00464E52">
        <w:rPr>
          <w:rFonts w:ascii="Calibri" w:hAnsi="Calibri"/>
          <w:b/>
          <w:color w:val="000000" w:themeColor="text1"/>
          <w:sz w:val="22"/>
          <w:szCs w:val="22"/>
        </w:rPr>
        <w:t>, 1006A100001</w:t>
      </w:r>
    </w:p>
    <w:p w:rsidR="00963E62" w:rsidRPr="00963E62" w:rsidRDefault="00963E62" w:rsidP="00963E62">
      <w:pPr>
        <w:pStyle w:val="Odlomakpopisa"/>
        <w:rPr>
          <w:rFonts w:ascii="Calibri" w:hAnsi="Calibri"/>
          <w:b/>
          <w:color w:val="000000" w:themeColor="text1"/>
          <w:sz w:val="22"/>
          <w:szCs w:val="22"/>
        </w:rPr>
      </w:pPr>
    </w:p>
    <w:p w:rsidR="00E20A7A" w:rsidRPr="00D46FE6" w:rsidRDefault="00F54963" w:rsidP="002B0439">
      <w:pPr>
        <w:ind w:firstLine="360"/>
        <w:jc w:val="both"/>
        <w:rPr>
          <w:rFonts w:ascii="Calibri" w:hAnsi="Calibri"/>
          <w:color w:val="000000" w:themeColor="text1"/>
          <w:sz w:val="22"/>
          <w:szCs w:val="22"/>
          <w:lang w:val="en-US" w:eastAsia="en-US"/>
        </w:rPr>
      </w:pPr>
      <w:proofErr w:type="spellStart"/>
      <w:r w:rsidRPr="00D46FE6">
        <w:rPr>
          <w:rFonts w:ascii="Calibri" w:hAnsi="Calibri"/>
          <w:color w:val="000000" w:themeColor="text1"/>
          <w:sz w:val="22"/>
          <w:szCs w:val="22"/>
          <w:lang w:val="en-US" w:eastAsia="en-US"/>
        </w:rPr>
        <w:t>Održavanje</w:t>
      </w:r>
      <w:proofErr w:type="spellEnd"/>
      <w:r w:rsidRPr="00D46FE6">
        <w:rPr>
          <w:rFonts w:ascii="Calibri" w:hAnsi="Calibri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D46FE6">
        <w:rPr>
          <w:rFonts w:ascii="Calibri" w:hAnsi="Calibri"/>
          <w:color w:val="000000" w:themeColor="text1"/>
          <w:sz w:val="22"/>
          <w:szCs w:val="22"/>
          <w:lang w:val="en-US" w:eastAsia="en-US"/>
        </w:rPr>
        <w:t>javnih</w:t>
      </w:r>
      <w:proofErr w:type="spellEnd"/>
      <w:r w:rsidRPr="00D46FE6">
        <w:rPr>
          <w:rFonts w:ascii="Calibri" w:hAnsi="Calibri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D46FE6">
        <w:rPr>
          <w:rFonts w:ascii="Calibri" w:hAnsi="Calibri"/>
          <w:color w:val="000000" w:themeColor="text1"/>
          <w:sz w:val="22"/>
          <w:szCs w:val="22"/>
          <w:lang w:val="en-US" w:eastAsia="en-US"/>
        </w:rPr>
        <w:t>površina</w:t>
      </w:r>
      <w:proofErr w:type="spellEnd"/>
      <w:r w:rsidRPr="00D46FE6">
        <w:rPr>
          <w:rFonts w:ascii="Calibri" w:hAnsi="Calibri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D46FE6">
        <w:rPr>
          <w:rFonts w:ascii="Calibri" w:hAnsi="Calibri"/>
          <w:color w:val="000000" w:themeColor="text1"/>
          <w:sz w:val="22"/>
          <w:szCs w:val="22"/>
          <w:lang w:val="en-US" w:eastAsia="en-US"/>
        </w:rPr>
        <w:t>odnosi</w:t>
      </w:r>
      <w:proofErr w:type="spellEnd"/>
      <w:r w:rsidRPr="00D46FE6">
        <w:rPr>
          <w:rFonts w:ascii="Calibri" w:hAnsi="Calibri"/>
          <w:color w:val="000000" w:themeColor="text1"/>
          <w:sz w:val="22"/>
          <w:szCs w:val="22"/>
          <w:lang w:val="en-US" w:eastAsia="en-US"/>
        </w:rPr>
        <w:t xml:space="preserve"> se </w:t>
      </w:r>
      <w:proofErr w:type="spellStart"/>
      <w:proofErr w:type="gramStart"/>
      <w:r w:rsidRPr="00D46FE6">
        <w:rPr>
          <w:rFonts w:ascii="Calibri" w:hAnsi="Calibri"/>
          <w:color w:val="000000" w:themeColor="text1"/>
          <w:sz w:val="22"/>
          <w:szCs w:val="22"/>
          <w:lang w:val="en-US" w:eastAsia="en-US"/>
        </w:rPr>
        <w:t>na</w:t>
      </w:r>
      <w:proofErr w:type="spellEnd"/>
      <w:proofErr w:type="gramEnd"/>
      <w:r w:rsidRPr="00D46FE6">
        <w:rPr>
          <w:rFonts w:ascii="Calibri" w:hAnsi="Calibri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D46FE6">
        <w:rPr>
          <w:rFonts w:ascii="Calibri" w:hAnsi="Calibri"/>
          <w:color w:val="000000" w:themeColor="text1"/>
          <w:sz w:val="22"/>
          <w:szCs w:val="22"/>
          <w:lang w:val="en-US" w:eastAsia="en-US"/>
        </w:rPr>
        <w:t>održavanje</w:t>
      </w:r>
      <w:proofErr w:type="spellEnd"/>
      <w:r w:rsidRPr="00D46FE6">
        <w:rPr>
          <w:rFonts w:ascii="Calibri" w:hAnsi="Calibri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D46FE6">
        <w:rPr>
          <w:rFonts w:ascii="Calibri" w:hAnsi="Calibri"/>
          <w:color w:val="000000" w:themeColor="text1"/>
          <w:sz w:val="22"/>
          <w:szCs w:val="22"/>
          <w:lang w:val="en-US" w:eastAsia="en-US"/>
        </w:rPr>
        <w:t>javnih</w:t>
      </w:r>
      <w:proofErr w:type="spellEnd"/>
      <w:r w:rsidRPr="00D46FE6">
        <w:rPr>
          <w:rFonts w:ascii="Calibri" w:hAnsi="Calibri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D46FE6">
        <w:rPr>
          <w:rFonts w:ascii="Calibri" w:hAnsi="Calibri"/>
          <w:color w:val="000000" w:themeColor="text1"/>
          <w:sz w:val="22"/>
          <w:szCs w:val="22"/>
          <w:lang w:val="en-US" w:eastAsia="en-US"/>
        </w:rPr>
        <w:t>zelenih</w:t>
      </w:r>
      <w:proofErr w:type="spellEnd"/>
      <w:r w:rsidRPr="00D46FE6">
        <w:rPr>
          <w:rFonts w:ascii="Calibri" w:hAnsi="Calibri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D46FE6">
        <w:rPr>
          <w:rFonts w:ascii="Calibri" w:hAnsi="Calibri"/>
          <w:color w:val="000000" w:themeColor="text1"/>
          <w:sz w:val="22"/>
          <w:szCs w:val="22"/>
          <w:lang w:val="en-US" w:eastAsia="en-US"/>
        </w:rPr>
        <w:t>površ</w:t>
      </w:r>
      <w:r w:rsidR="001574E9">
        <w:rPr>
          <w:rFonts w:ascii="Calibri" w:hAnsi="Calibri"/>
          <w:color w:val="000000" w:themeColor="text1"/>
          <w:sz w:val="22"/>
          <w:szCs w:val="22"/>
          <w:lang w:val="en-US" w:eastAsia="en-US"/>
        </w:rPr>
        <w:t>ina</w:t>
      </w:r>
      <w:proofErr w:type="spellEnd"/>
      <w:r w:rsidR="001574E9">
        <w:rPr>
          <w:rFonts w:ascii="Calibri" w:hAnsi="Calibri"/>
          <w:color w:val="000000" w:themeColor="text1"/>
          <w:sz w:val="22"/>
          <w:szCs w:val="22"/>
          <w:lang w:val="en-US" w:eastAsia="en-US"/>
        </w:rPr>
        <w:t xml:space="preserve">, </w:t>
      </w:r>
      <w:proofErr w:type="spellStart"/>
      <w:r w:rsidR="001574E9">
        <w:rPr>
          <w:rFonts w:ascii="Calibri" w:hAnsi="Calibri"/>
          <w:color w:val="000000" w:themeColor="text1"/>
          <w:sz w:val="22"/>
          <w:szCs w:val="22"/>
          <w:lang w:val="en-US" w:eastAsia="en-US"/>
        </w:rPr>
        <w:t>pješač</w:t>
      </w:r>
      <w:r w:rsidR="00E20A7A" w:rsidRPr="00D46FE6">
        <w:rPr>
          <w:rFonts w:ascii="Calibri" w:hAnsi="Calibri"/>
          <w:color w:val="000000" w:themeColor="text1"/>
          <w:sz w:val="22"/>
          <w:szCs w:val="22"/>
          <w:lang w:val="en-US" w:eastAsia="en-US"/>
        </w:rPr>
        <w:t>kih</w:t>
      </w:r>
      <w:proofErr w:type="spellEnd"/>
      <w:r w:rsidR="00E20A7A" w:rsidRPr="00D46FE6">
        <w:rPr>
          <w:rFonts w:ascii="Calibri" w:hAnsi="Calibri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="00E20A7A" w:rsidRPr="00D46FE6">
        <w:rPr>
          <w:rFonts w:ascii="Calibri" w:hAnsi="Calibri"/>
          <w:color w:val="000000" w:themeColor="text1"/>
          <w:sz w:val="22"/>
          <w:szCs w:val="22"/>
          <w:lang w:val="en-US" w:eastAsia="en-US"/>
        </w:rPr>
        <w:t>staza</w:t>
      </w:r>
      <w:proofErr w:type="spellEnd"/>
      <w:r w:rsidRPr="00D46FE6">
        <w:rPr>
          <w:rFonts w:ascii="Calibri" w:hAnsi="Calibri"/>
          <w:color w:val="000000" w:themeColor="text1"/>
          <w:sz w:val="22"/>
          <w:szCs w:val="22"/>
          <w:lang w:val="en-US" w:eastAsia="en-US"/>
        </w:rPr>
        <w:t xml:space="preserve">, </w:t>
      </w:r>
      <w:proofErr w:type="spellStart"/>
      <w:r w:rsidRPr="003B7989">
        <w:rPr>
          <w:rFonts w:ascii="Calibri" w:hAnsi="Calibri"/>
          <w:color w:val="000000" w:themeColor="text1"/>
          <w:sz w:val="22"/>
          <w:szCs w:val="22"/>
          <w:lang w:val="en-US" w:eastAsia="en-US"/>
        </w:rPr>
        <w:t>košnju</w:t>
      </w:r>
      <w:proofErr w:type="spellEnd"/>
      <w:r w:rsidRPr="003B7989">
        <w:rPr>
          <w:rFonts w:ascii="Calibri" w:hAnsi="Calibri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3B7989">
        <w:rPr>
          <w:rFonts w:ascii="Calibri" w:hAnsi="Calibri"/>
          <w:color w:val="000000" w:themeColor="text1"/>
          <w:sz w:val="22"/>
          <w:szCs w:val="22"/>
          <w:lang w:val="en-US" w:eastAsia="en-US"/>
        </w:rPr>
        <w:t>trave</w:t>
      </w:r>
      <w:proofErr w:type="spellEnd"/>
      <w:r w:rsidRPr="003B7989">
        <w:rPr>
          <w:rFonts w:ascii="Calibri" w:hAnsi="Calibri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3B7989">
        <w:rPr>
          <w:rFonts w:ascii="Calibri" w:hAnsi="Calibri"/>
          <w:color w:val="000000" w:themeColor="text1"/>
          <w:sz w:val="22"/>
          <w:szCs w:val="22"/>
          <w:lang w:val="en-US" w:eastAsia="en-US"/>
        </w:rPr>
        <w:t>na</w:t>
      </w:r>
      <w:proofErr w:type="spellEnd"/>
      <w:r w:rsidRPr="003B7989">
        <w:rPr>
          <w:rFonts w:ascii="Calibri" w:hAnsi="Calibri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3B7989">
        <w:rPr>
          <w:rFonts w:ascii="Calibri" w:hAnsi="Calibri"/>
          <w:color w:val="000000" w:themeColor="text1"/>
          <w:sz w:val="22"/>
          <w:szCs w:val="22"/>
          <w:lang w:val="en-US" w:eastAsia="en-US"/>
        </w:rPr>
        <w:t>javn</w:t>
      </w:r>
      <w:r w:rsidR="00930646" w:rsidRPr="003B7989">
        <w:rPr>
          <w:rFonts w:ascii="Calibri" w:hAnsi="Calibri"/>
          <w:color w:val="000000" w:themeColor="text1"/>
          <w:sz w:val="22"/>
          <w:szCs w:val="22"/>
          <w:lang w:val="en-US" w:eastAsia="en-US"/>
        </w:rPr>
        <w:t>im</w:t>
      </w:r>
      <w:proofErr w:type="spellEnd"/>
      <w:r w:rsidR="00930646" w:rsidRPr="003B7989">
        <w:rPr>
          <w:rFonts w:ascii="Calibri" w:hAnsi="Calibri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="00930646" w:rsidRPr="003B7989">
        <w:rPr>
          <w:rFonts w:ascii="Calibri" w:hAnsi="Calibri"/>
          <w:color w:val="000000" w:themeColor="text1"/>
          <w:sz w:val="22"/>
          <w:szCs w:val="22"/>
          <w:lang w:val="en-US" w:eastAsia="en-US"/>
        </w:rPr>
        <w:t>površinama</w:t>
      </w:r>
      <w:proofErr w:type="spellEnd"/>
      <w:r w:rsidR="00930646" w:rsidRPr="003B7989">
        <w:rPr>
          <w:rFonts w:ascii="Calibri" w:hAnsi="Calibri"/>
          <w:color w:val="000000" w:themeColor="text1"/>
          <w:sz w:val="22"/>
          <w:szCs w:val="22"/>
          <w:lang w:val="en-US" w:eastAsia="en-US"/>
        </w:rPr>
        <w:t xml:space="preserve"> Općine Vidovec,</w:t>
      </w:r>
      <w:r w:rsidR="002B0439" w:rsidRPr="003B7989">
        <w:rPr>
          <w:rFonts w:ascii="Calibri" w:hAnsi="Calibri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="00E20A7A" w:rsidRPr="003B7989">
        <w:rPr>
          <w:rFonts w:ascii="Calibri" w:hAnsi="Calibri"/>
          <w:color w:val="000000" w:themeColor="text1"/>
          <w:sz w:val="22"/>
          <w:szCs w:val="22"/>
          <w:lang w:val="en-US" w:eastAsia="en-US"/>
        </w:rPr>
        <w:t>nabavu</w:t>
      </w:r>
      <w:proofErr w:type="spellEnd"/>
      <w:r w:rsidR="00E20A7A" w:rsidRPr="003B7989">
        <w:rPr>
          <w:rFonts w:ascii="Calibri" w:hAnsi="Calibri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="00E20A7A" w:rsidRPr="003B7989">
        <w:rPr>
          <w:rFonts w:ascii="Calibri" w:hAnsi="Calibri"/>
          <w:color w:val="000000" w:themeColor="text1"/>
          <w:sz w:val="22"/>
          <w:szCs w:val="22"/>
          <w:lang w:val="en-US" w:eastAsia="en-US"/>
        </w:rPr>
        <w:t>sad</w:t>
      </w:r>
      <w:r w:rsidR="007C164B">
        <w:rPr>
          <w:rFonts w:ascii="Calibri" w:hAnsi="Calibri"/>
          <w:color w:val="000000" w:themeColor="text1"/>
          <w:sz w:val="22"/>
          <w:szCs w:val="22"/>
          <w:lang w:val="en-US" w:eastAsia="en-US"/>
        </w:rPr>
        <w:t>nog</w:t>
      </w:r>
      <w:proofErr w:type="spellEnd"/>
      <w:r w:rsidR="007C164B">
        <w:rPr>
          <w:rFonts w:ascii="Calibri" w:hAnsi="Calibri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="007C164B">
        <w:rPr>
          <w:rFonts w:ascii="Calibri" w:hAnsi="Calibri"/>
          <w:color w:val="000000" w:themeColor="text1"/>
          <w:sz w:val="22"/>
          <w:szCs w:val="22"/>
          <w:lang w:val="en-US" w:eastAsia="en-US"/>
        </w:rPr>
        <w:t>materijala</w:t>
      </w:r>
      <w:proofErr w:type="spellEnd"/>
      <w:r w:rsidR="006C4654" w:rsidRPr="003B7989">
        <w:rPr>
          <w:rFonts w:ascii="Calibri" w:hAnsi="Calibri"/>
          <w:color w:val="000000" w:themeColor="text1"/>
          <w:sz w:val="22"/>
          <w:szCs w:val="22"/>
          <w:lang w:val="en-US" w:eastAsia="en-US"/>
        </w:rPr>
        <w:t>,</w:t>
      </w:r>
      <w:r w:rsidRPr="003B7989">
        <w:rPr>
          <w:rFonts w:ascii="Calibri" w:hAnsi="Calibri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3B7989">
        <w:rPr>
          <w:rFonts w:ascii="Calibri" w:hAnsi="Calibri"/>
          <w:color w:val="000000" w:themeColor="text1"/>
          <w:sz w:val="22"/>
          <w:szCs w:val="22"/>
          <w:lang w:val="en-US" w:eastAsia="en-US"/>
        </w:rPr>
        <w:t>kupnju</w:t>
      </w:r>
      <w:proofErr w:type="spellEnd"/>
      <w:r w:rsidRPr="003B7989">
        <w:rPr>
          <w:rFonts w:ascii="Calibri" w:hAnsi="Calibri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="00E20A7A" w:rsidRPr="003B7989">
        <w:rPr>
          <w:rFonts w:ascii="Calibri" w:hAnsi="Calibri"/>
          <w:color w:val="000000" w:themeColor="text1"/>
          <w:sz w:val="22"/>
          <w:szCs w:val="22"/>
          <w:lang w:val="en-US" w:eastAsia="en-US"/>
        </w:rPr>
        <w:t>i</w:t>
      </w:r>
      <w:proofErr w:type="spellEnd"/>
      <w:r w:rsidR="00E20A7A" w:rsidRPr="003B7989">
        <w:rPr>
          <w:rFonts w:ascii="Calibri" w:hAnsi="Calibri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="00E20A7A" w:rsidRPr="003B7989">
        <w:rPr>
          <w:rFonts w:ascii="Calibri" w:hAnsi="Calibri"/>
          <w:color w:val="000000" w:themeColor="text1"/>
          <w:sz w:val="22"/>
          <w:szCs w:val="22"/>
          <w:lang w:val="en-US" w:eastAsia="en-US"/>
        </w:rPr>
        <w:t>postavljanje</w:t>
      </w:r>
      <w:proofErr w:type="spellEnd"/>
      <w:r w:rsidR="00E20A7A" w:rsidRPr="003B7989">
        <w:rPr>
          <w:rFonts w:ascii="Calibri" w:hAnsi="Calibri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3B7989">
        <w:rPr>
          <w:rFonts w:ascii="Calibri" w:hAnsi="Calibri"/>
          <w:color w:val="000000" w:themeColor="text1"/>
          <w:sz w:val="22"/>
          <w:szCs w:val="22"/>
          <w:lang w:val="en-US" w:eastAsia="en-US"/>
        </w:rPr>
        <w:t>natpisnih</w:t>
      </w:r>
      <w:proofErr w:type="spellEnd"/>
      <w:r w:rsidRPr="003B7989">
        <w:rPr>
          <w:rFonts w:ascii="Calibri" w:hAnsi="Calibri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="002B0439" w:rsidRPr="003B7989">
        <w:rPr>
          <w:rFonts w:ascii="Calibri" w:hAnsi="Calibri"/>
          <w:color w:val="000000" w:themeColor="text1"/>
          <w:sz w:val="22"/>
          <w:szCs w:val="22"/>
          <w:lang w:val="en-US" w:eastAsia="en-US"/>
        </w:rPr>
        <w:t>tabli</w:t>
      </w:r>
      <w:proofErr w:type="spellEnd"/>
      <w:r w:rsidR="009D5A1E" w:rsidRPr="003B7989">
        <w:rPr>
          <w:rFonts w:ascii="Calibri" w:hAnsi="Calibri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="009D5A1E" w:rsidRPr="003B7989">
        <w:rPr>
          <w:rFonts w:ascii="Calibri" w:hAnsi="Calibri"/>
          <w:color w:val="000000" w:themeColor="text1"/>
          <w:sz w:val="22"/>
          <w:szCs w:val="22"/>
          <w:lang w:val="en-US" w:eastAsia="en-US"/>
        </w:rPr>
        <w:t>i</w:t>
      </w:r>
      <w:proofErr w:type="spellEnd"/>
      <w:r w:rsidR="009D5A1E" w:rsidRPr="003B7989">
        <w:rPr>
          <w:rFonts w:ascii="Calibri" w:hAnsi="Calibri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="009D5A1E" w:rsidRPr="003B7989">
        <w:rPr>
          <w:rFonts w:ascii="Calibri" w:hAnsi="Calibri"/>
          <w:color w:val="000000" w:themeColor="text1"/>
          <w:sz w:val="22"/>
          <w:szCs w:val="22"/>
          <w:lang w:val="en-US" w:eastAsia="en-US"/>
        </w:rPr>
        <w:t>prometne</w:t>
      </w:r>
      <w:proofErr w:type="spellEnd"/>
      <w:r w:rsidR="009D5A1E" w:rsidRPr="003B7989">
        <w:rPr>
          <w:rFonts w:ascii="Calibri" w:hAnsi="Calibri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="009D5A1E" w:rsidRPr="003B7989">
        <w:rPr>
          <w:rFonts w:ascii="Calibri" w:hAnsi="Calibri"/>
          <w:color w:val="000000" w:themeColor="text1"/>
          <w:sz w:val="22"/>
          <w:szCs w:val="22"/>
          <w:lang w:val="en-US" w:eastAsia="en-US"/>
        </w:rPr>
        <w:t>signalizacije</w:t>
      </w:r>
      <w:proofErr w:type="spellEnd"/>
      <w:r w:rsidR="007C164B">
        <w:rPr>
          <w:rFonts w:ascii="Calibri" w:hAnsi="Calibri"/>
          <w:color w:val="000000" w:themeColor="text1"/>
          <w:sz w:val="22"/>
          <w:szCs w:val="22"/>
          <w:lang w:val="en-US" w:eastAsia="en-US"/>
        </w:rPr>
        <w:t>,</w:t>
      </w:r>
      <w:r w:rsidR="006C4654" w:rsidRPr="003B7989">
        <w:rPr>
          <w:rFonts w:ascii="Calibri" w:hAnsi="Calibri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="006C4654" w:rsidRPr="003B7989">
        <w:rPr>
          <w:rFonts w:ascii="Calibri" w:hAnsi="Calibri"/>
          <w:color w:val="000000" w:themeColor="text1"/>
          <w:sz w:val="22"/>
          <w:szCs w:val="22"/>
          <w:lang w:val="en-US" w:eastAsia="en-US"/>
        </w:rPr>
        <w:t>uređenje</w:t>
      </w:r>
      <w:proofErr w:type="spellEnd"/>
      <w:r w:rsidR="006C4654" w:rsidRPr="003B7989">
        <w:rPr>
          <w:rFonts w:ascii="Calibri" w:hAnsi="Calibri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="006C4654" w:rsidRPr="003B7989">
        <w:rPr>
          <w:rFonts w:ascii="Calibri" w:hAnsi="Calibri"/>
          <w:color w:val="000000" w:themeColor="text1"/>
          <w:sz w:val="22"/>
          <w:szCs w:val="22"/>
          <w:lang w:val="en-US" w:eastAsia="en-US"/>
        </w:rPr>
        <w:t>i</w:t>
      </w:r>
      <w:proofErr w:type="spellEnd"/>
      <w:r w:rsidR="006C4654" w:rsidRPr="003B7989">
        <w:rPr>
          <w:rFonts w:ascii="Calibri" w:hAnsi="Calibri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="006C4654" w:rsidRPr="003B7989">
        <w:rPr>
          <w:rFonts w:ascii="Calibri" w:hAnsi="Calibri"/>
          <w:color w:val="000000" w:themeColor="text1"/>
          <w:sz w:val="22"/>
          <w:szCs w:val="22"/>
          <w:lang w:val="en-US" w:eastAsia="en-US"/>
        </w:rPr>
        <w:t>o</w:t>
      </w:r>
      <w:r w:rsidR="001574E9">
        <w:rPr>
          <w:rFonts w:ascii="Calibri" w:hAnsi="Calibri"/>
          <w:color w:val="000000" w:themeColor="text1"/>
          <w:sz w:val="22"/>
          <w:szCs w:val="22"/>
          <w:lang w:val="en-US" w:eastAsia="en-US"/>
        </w:rPr>
        <w:t>državanje</w:t>
      </w:r>
      <w:proofErr w:type="spellEnd"/>
      <w:r w:rsidR="001574E9">
        <w:rPr>
          <w:rFonts w:ascii="Calibri" w:hAnsi="Calibri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="001574E9">
        <w:rPr>
          <w:rFonts w:ascii="Calibri" w:hAnsi="Calibri"/>
          <w:color w:val="000000" w:themeColor="text1"/>
          <w:sz w:val="22"/>
          <w:szCs w:val="22"/>
          <w:lang w:val="en-US" w:eastAsia="en-US"/>
        </w:rPr>
        <w:t>poljskih</w:t>
      </w:r>
      <w:proofErr w:type="spellEnd"/>
      <w:r w:rsidR="001574E9">
        <w:rPr>
          <w:rFonts w:ascii="Calibri" w:hAnsi="Calibri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="001574E9">
        <w:rPr>
          <w:rFonts w:ascii="Calibri" w:hAnsi="Calibri"/>
          <w:color w:val="000000" w:themeColor="text1"/>
          <w:sz w:val="22"/>
          <w:szCs w:val="22"/>
          <w:lang w:val="en-US" w:eastAsia="en-US"/>
        </w:rPr>
        <w:t>puteva</w:t>
      </w:r>
      <w:proofErr w:type="spellEnd"/>
      <w:r w:rsidR="001574E9">
        <w:rPr>
          <w:rFonts w:ascii="Calibri" w:hAnsi="Calibri"/>
          <w:color w:val="000000" w:themeColor="text1"/>
          <w:sz w:val="22"/>
          <w:szCs w:val="22"/>
          <w:lang w:val="en-US" w:eastAsia="en-US"/>
        </w:rPr>
        <w:t>,</w:t>
      </w:r>
      <w:r w:rsidR="00464E52">
        <w:rPr>
          <w:rFonts w:ascii="Calibri" w:hAnsi="Calibri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="00464E52">
        <w:rPr>
          <w:rFonts w:ascii="Calibri" w:hAnsi="Calibri"/>
          <w:color w:val="000000" w:themeColor="text1"/>
          <w:sz w:val="22"/>
          <w:szCs w:val="22"/>
          <w:lang w:val="en-US" w:eastAsia="en-US"/>
        </w:rPr>
        <w:t>postavljanje</w:t>
      </w:r>
      <w:proofErr w:type="spellEnd"/>
      <w:r w:rsidR="00464E52">
        <w:rPr>
          <w:rFonts w:ascii="Calibri" w:hAnsi="Calibri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="00464E52">
        <w:rPr>
          <w:rFonts w:ascii="Calibri" w:hAnsi="Calibri"/>
          <w:color w:val="000000" w:themeColor="text1"/>
          <w:sz w:val="22"/>
          <w:szCs w:val="22"/>
          <w:lang w:val="en-US" w:eastAsia="en-US"/>
        </w:rPr>
        <w:t>nadstrešnice</w:t>
      </w:r>
      <w:proofErr w:type="spellEnd"/>
      <w:r w:rsidR="00464E52">
        <w:rPr>
          <w:rFonts w:ascii="Calibri" w:hAnsi="Calibri"/>
          <w:color w:val="000000" w:themeColor="text1"/>
          <w:sz w:val="22"/>
          <w:szCs w:val="22"/>
          <w:lang w:val="en-US" w:eastAsia="en-US"/>
        </w:rPr>
        <w:t xml:space="preserve"> u </w:t>
      </w:r>
      <w:proofErr w:type="spellStart"/>
      <w:r w:rsidR="00464E52">
        <w:rPr>
          <w:rFonts w:ascii="Calibri" w:hAnsi="Calibri"/>
          <w:color w:val="000000" w:themeColor="text1"/>
          <w:sz w:val="22"/>
          <w:szCs w:val="22"/>
          <w:lang w:val="en-US" w:eastAsia="en-US"/>
        </w:rPr>
        <w:t>Preknu</w:t>
      </w:r>
      <w:proofErr w:type="spellEnd"/>
      <w:r w:rsidR="001574E9">
        <w:rPr>
          <w:rFonts w:ascii="Calibri" w:hAnsi="Calibri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="001574E9">
        <w:rPr>
          <w:rFonts w:ascii="Calibri" w:hAnsi="Calibri"/>
          <w:color w:val="000000" w:themeColor="text1"/>
          <w:sz w:val="22"/>
          <w:szCs w:val="22"/>
          <w:lang w:val="en-US" w:eastAsia="en-US"/>
        </w:rPr>
        <w:t>te</w:t>
      </w:r>
      <w:proofErr w:type="spellEnd"/>
      <w:r w:rsidR="001574E9">
        <w:rPr>
          <w:rFonts w:ascii="Calibri" w:hAnsi="Calibri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="001574E9">
        <w:rPr>
          <w:rFonts w:ascii="Calibri" w:hAnsi="Calibri"/>
          <w:color w:val="000000" w:themeColor="text1"/>
          <w:sz w:val="22"/>
          <w:szCs w:val="22"/>
          <w:lang w:val="en-US" w:eastAsia="en-US"/>
        </w:rPr>
        <w:t>sanaciju</w:t>
      </w:r>
      <w:proofErr w:type="spellEnd"/>
      <w:r w:rsidR="001574E9">
        <w:rPr>
          <w:rFonts w:ascii="Calibri" w:hAnsi="Calibri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="001574E9">
        <w:rPr>
          <w:rFonts w:ascii="Calibri" w:hAnsi="Calibri"/>
          <w:color w:val="000000" w:themeColor="text1"/>
          <w:sz w:val="22"/>
          <w:szCs w:val="22"/>
          <w:lang w:val="en-US" w:eastAsia="en-US"/>
        </w:rPr>
        <w:t>divljih</w:t>
      </w:r>
      <w:proofErr w:type="spellEnd"/>
      <w:r w:rsidR="001574E9">
        <w:rPr>
          <w:rFonts w:ascii="Calibri" w:hAnsi="Calibri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="001574E9">
        <w:rPr>
          <w:rFonts w:ascii="Calibri" w:hAnsi="Calibri"/>
          <w:color w:val="000000" w:themeColor="text1"/>
          <w:sz w:val="22"/>
          <w:szCs w:val="22"/>
          <w:lang w:val="en-US" w:eastAsia="en-US"/>
        </w:rPr>
        <w:t>deponija</w:t>
      </w:r>
      <w:proofErr w:type="spellEnd"/>
      <w:r w:rsidR="001574E9">
        <w:rPr>
          <w:rFonts w:ascii="Calibri" w:hAnsi="Calibri"/>
          <w:color w:val="000000" w:themeColor="text1"/>
          <w:sz w:val="22"/>
          <w:szCs w:val="22"/>
          <w:lang w:val="en-US" w:eastAsia="en-US"/>
        </w:rPr>
        <w:t>.</w:t>
      </w:r>
    </w:p>
    <w:p w:rsidR="002B0439" w:rsidRPr="00D46FE6" w:rsidRDefault="00273971" w:rsidP="00E20A7A">
      <w:pPr>
        <w:rPr>
          <w:rFonts w:ascii="Calibri" w:hAnsi="Calibri"/>
          <w:color w:val="000000" w:themeColor="text1"/>
          <w:sz w:val="22"/>
          <w:szCs w:val="22"/>
          <w:lang w:val="en-US" w:eastAsia="en-US"/>
        </w:rPr>
      </w:pPr>
      <w:r>
        <w:rPr>
          <w:rFonts w:ascii="Calibri" w:hAnsi="Calibri"/>
          <w:color w:val="000000" w:themeColor="text1"/>
          <w:sz w:val="22"/>
          <w:szCs w:val="22"/>
          <w:lang w:val="en-US" w:eastAsia="en-US"/>
        </w:rPr>
        <w:t xml:space="preserve">  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912"/>
        <w:gridCol w:w="2376"/>
      </w:tblGrid>
      <w:tr w:rsidR="002B0439" w:rsidRPr="00D46FE6" w:rsidTr="0061305B">
        <w:tc>
          <w:tcPr>
            <w:tcW w:w="6912" w:type="dxa"/>
          </w:tcPr>
          <w:p w:rsidR="002B0439" w:rsidRPr="00D46FE6" w:rsidRDefault="002B0439" w:rsidP="006130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b/>
                <w:sz w:val="22"/>
                <w:szCs w:val="22"/>
              </w:rPr>
              <w:t>OPIS POSLOVA</w:t>
            </w:r>
          </w:p>
        </w:tc>
        <w:tc>
          <w:tcPr>
            <w:tcW w:w="2376" w:type="dxa"/>
          </w:tcPr>
          <w:p w:rsidR="002B0439" w:rsidRPr="00D46FE6" w:rsidRDefault="002B0439" w:rsidP="006130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b/>
                <w:sz w:val="22"/>
                <w:szCs w:val="22"/>
              </w:rPr>
              <w:t xml:space="preserve">PLANIRANA </w:t>
            </w:r>
          </w:p>
          <w:p w:rsidR="002B0439" w:rsidRPr="00D46FE6" w:rsidRDefault="002B0439" w:rsidP="006130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b/>
                <w:sz w:val="22"/>
                <w:szCs w:val="22"/>
              </w:rPr>
              <w:t>VRIJEDNOST</w:t>
            </w:r>
          </w:p>
        </w:tc>
      </w:tr>
      <w:tr w:rsidR="002B0439" w:rsidRPr="002C2A56" w:rsidTr="003B7989">
        <w:trPr>
          <w:trHeight w:val="353"/>
        </w:trPr>
        <w:tc>
          <w:tcPr>
            <w:tcW w:w="6912" w:type="dxa"/>
            <w:vAlign w:val="bottom"/>
          </w:tcPr>
          <w:p w:rsidR="002B0439" w:rsidRPr="002C2A56" w:rsidRDefault="002B0439" w:rsidP="003B7989">
            <w:pPr>
              <w:rPr>
                <w:rFonts w:ascii="Calibri" w:hAnsi="Calibri"/>
                <w:sz w:val="22"/>
                <w:szCs w:val="22"/>
              </w:rPr>
            </w:pPr>
            <w:r w:rsidRPr="002C2A56">
              <w:rPr>
                <w:rFonts w:ascii="Calibri" w:hAnsi="Calibri"/>
                <w:sz w:val="22"/>
                <w:szCs w:val="22"/>
              </w:rPr>
              <w:t>Motorni benzin i gorivo</w:t>
            </w:r>
          </w:p>
        </w:tc>
        <w:tc>
          <w:tcPr>
            <w:tcW w:w="2376" w:type="dxa"/>
            <w:vAlign w:val="bottom"/>
          </w:tcPr>
          <w:p w:rsidR="002B0439" w:rsidRPr="002C2A56" w:rsidRDefault="002C2A56" w:rsidP="000C52C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C2A56">
              <w:rPr>
                <w:rFonts w:ascii="Calibri" w:hAnsi="Calibri"/>
                <w:sz w:val="22"/>
                <w:szCs w:val="22"/>
              </w:rPr>
              <w:t>10</w:t>
            </w:r>
            <w:r w:rsidR="002B0439" w:rsidRPr="002C2A56">
              <w:rPr>
                <w:rFonts w:ascii="Calibri" w:hAnsi="Calibri"/>
                <w:sz w:val="22"/>
                <w:szCs w:val="22"/>
              </w:rPr>
              <w:t>.000,00 kn</w:t>
            </w:r>
          </w:p>
        </w:tc>
      </w:tr>
      <w:tr w:rsidR="002B0439" w:rsidRPr="002C2A56" w:rsidTr="003B7989">
        <w:trPr>
          <w:trHeight w:val="353"/>
        </w:trPr>
        <w:tc>
          <w:tcPr>
            <w:tcW w:w="6912" w:type="dxa"/>
            <w:vAlign w:val="bottom"/>
          </w:tcPr>
          <w:p w:rsidR="002B0439" w:rsidRPr="002C2A56" w:rsidRDefault="002B0439" w:rsidP="003B7989">
            <w:pPr>
              <w:rPr>
                <w:rFonts w:ascii="Calibri" w:hAnsi="Calibri"/>
                <w:sz w:val="22"/>
                <w:szCs w:val="22"/>
              </w:rPr>
            </w:pPr>
            <w:r w:rsidRPr="002C2A56">
              <w:rPr>
                <w:rFonts w:ascii="Calibri" w:hAnsi="Calibri"/>
                <w:sz w:val="22"/>
                <w:szCs w:val="22"/>
              </w:rPr>
              <w:t>U</w:t>
            </w:r>
            <w:r w:rsidR="002C2A56" w:rsidRPr="002C2A56">
              <w:rPr>
                <w:rFonts w:ascii="Calibri" w:hAnsi="Calibri"/>
                <w:sz w:val="22"/>
                <w:szCs w:val="22"/>
              </w:rPr>
              <w:t>ređenje naselja – sadnice cvijeća</w:t>
            </w:r>
          </w:p>
        </w:tc>
        <w:tc>
          <w:tcPr>
            <w:tcW w:w="2376" w:type="dxa"/>
            <w:vAlign w:val="bottom"/>
          </w:tcPr>
          <w:p w:rsidR="002B0439" w:rsidRPr="002C2A56" w:rsidRDefault="00496114" w:rsidP="000C52CF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  <w:r w:rsidR="002B0439" w:rsidRPr="002C2A56">
              <w:rPr>
                <w:rFonts w:ascii="Calibri" w:hAnsi="Calibri"/>
                <w:sz w:val="22"/>
                <w:szCs w:val="22"/>
              </w:rPr>
              <w:t>.000,00 kn</w:t>
            </w:r>
          </w:p>
        </w:tc>
      </w:tr>
      <w:tr w:rsidR="002B0439" w:rsidRPr="002C2A56" w:rsidTr="003B7989">
        <w:trPr>
          <w:trHeight w:val="353"/>
        </w:trPr>
        <w:tc>
          <w:tcPr>
            <w:tcW w:w="6912" w:type="dxa"/>
            <w:vAlign w:val="bottom"/>
          </w:tcPr>
          <w:p w:rsidR="002B0439" w:rsidRPr="002C2A56" w:rsidRDefault="002B0439" w:rsidP="003B7989">
            <w:pPr>
              <w:rPr>
                <w:rFonts w:ascii="Calibri" w:hAnsi="Calibri"/>
                <w:sz w:val="22"/>
                <w:szCs w:val="22"/>
              </w:rPr>
            </w:pPr>
            <w:r w:rsidRPr="002C2A56">
              <w:rPr>
                <w:rFonts w:ascii="Calibri" w:hAnsi="Calibri"/>
                <w:sz w:val="22"/>
                <w:szCs w:val="22"/>
              </w:rPr>
              <w:lastRenderedPageBreak/>
              <w:t>Uređenje naselja – natpisne table i signalizacija</w:t>
            </w:r>
          </w:p>
        </w:tc>
        <w:tc>
          <w:tcPr>
            <w:tcW w:w="2376" w:type="dxa"/>
            <w:vAlign w:val="bottom"/>
          </w:tcPr>
          <w:p w:rsidR="002B0439" w:rsidRPr="002C2A56" w:rsidRDefault="002B0439" w:rsidP="000C52C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C2A56">
              <w:rPr>
                <w:rFonts w:ascii="Calibri" w:hAnsi="Calibri"/>
                <w:sz w:val="22"/>
                <w:szCs w:val="22"/>
              </w:rPr>
              <w:t>10.000,00 kn</w:t>
            </w:r>
          </w:p>
        </w:tc>
      </w:tr>
      <w:tr w:rsidR="002B0439" w:rsidRPr="00C92DE7" w:rsidTr="003B7989">
        <w:trPr>
          <w:trHeight w:val="353"/>
        </w:trPr>
        <w:tc>
          <w:tcPr>
            <w:tcW w:w="6912" w:type="dxa"/>
            <w:vAlign w:val="bottom"/>
          </w:tcPr>
          <w:p w:rsidR="002B0439" w:rsidRPr="00C92DE7" w:rsidRDefault="002B0439" w:rsidP="003B7989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  <w:proofErr w:type="spellStart"/>
            <w:r w:rsidRPr="00C92DE7">
              <w:rPr>
                <w:rFonts w:ascii="Calibri" w:hAnsi="Calibri"/>
                <w:sz w:val="22"/>
                <w:szCs w:val="22"/>
                <w:lang w:val="en-US" w:eastAsia="en-US"/>
              </w:rPr>
              <w:t>Uređenje</w:t>
            </w:r>
            <w:proofErr w:type="spellEnd"/>
            <w:r w:rsidRPr="00C92DE7">
              <w:rPr>
                <w:rFonts w:ascii="Calibri" w:hAnsi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92DE7">
              <w:rPr>
                <w:rFonts w:ascii="Calibri" w:hAnsi="Calibri"/>
                <w:sz w:val="22"/>
                <w:szCs w:val="22"/>
                <w:lang w:val="en-US" w:eastAsia="en-US"/>
              </w:rPr>
              <w:t>i</w:t>
            </w:r>
            <w:proofErr w:type="spellEnd"/>
            <w:r w:rsidRPr="00C92DE7">
              <w:rPr>
                <w:rFonts w:ascii="Calibri" w:hAnsi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92DE7">
              <w:rPr>
                <w:rFonts w:ascii="Calibri" w:hAnsi="Calibri"/>
                <w:sz w:val="22"/>
                <w:szCs w:val="22"/>
                <w:lang w:val="en-US" w:eastAsia="en-US"/>
              </w:rPr>
              <w:t>održavanje</w:t>
            </w:r>
            <w:proofErr w:type="spellEnd"/>
            <w:r w:rsidRPr="00C92DE7">
              <w:rPr>
                <w:rFonts w:ascii="Calibri" w:hAnsi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92DE7">
              <w:rPr>
                <w:rFonts w:ascii="Calibri" w:hAnsi="Calibri"/>
                <w:sz w:val="22"/>
                <w:szCs w:val="22"/>
                <w:lang w:val="en-US" w:eastAsia="en-US"/>
              </w:rPr>
              <w:t>poljskih</w:t>
            </w:r>
            <w:proofErr w:type="spellEnd"/>
            <w:r w:rsidRPr="00C92DE7">
              <w:rPr>
                <w:rFonts w:ascii="Calibri" w:hAnsi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92DE7">
              <w:rPr>
                <w:rFonts w:ascii="Calibri" w:hAnsi="Calibri"/>
                <w:sz w:val="22"/>
                <w:szCs w:val="22"/>
                <w:lang w:val="en-US" w:eastAsia="en-US"/>
              </w:rPr>
              <w:t>putova</w:t>
            </w:r>
            <w:proofErr w:type="spellEnd"/>
          </w:p>
        </w:tc>
        <w:tc>
          <w:tcPr>
            <w:tcW w:w="2376" w:type="dxa"/>
            <w:vAlign w:val="bottom"/>
          </w:tcPr>
          <w:p w:rsidR="002B0439" w:rsidRPr="00C92DE7" w:rsidRDefault="00963E62" w:rsidP="000C52CF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496114">
              <w:rPr>
                <w:rFonts w:ascii="Calibri" w:hAnsi="Calibri"/>
                <w:sz w:val="22"/>
                <w:szCs w:val="22"/>
              </w:rPr>
              <w:t>0</w:t>
            </w:r>
            <w:r w:rsidR="002B0439" w:rsidRPr="00C92DE7">
              <w:rPr>
                <w:rFonts w:ascii="Calibri" w:hAnsi="Calibri"/>
                <w:sz w:val="22"/>
                <w:szCs w:val="22"/>
              </w:rPr>
              <w:t>0.000,00 kn</w:t>
            </w:r>
          </w:p>
        </w:tc>
      </w:tr>
      <w:tr w:rsidR="002A784E" w:rsidRPr="00C92DE7" w:rsidTr="003B7989">
        <w:trPr>
          <w:trHeight w:val="353"/>
        </w:trPr>
        <w:tc>
          <w:tcPr>
            <w:tcW w:w="6912" w:type="dxa"/>
            <w:vAlign w:val="bottom"/>
          </w:tcPr>
          <w:p w:rsidR="002A784E" w:rsidRDefault="00963E62" w:rsidP="003B7989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lang w:val="en-US" w:eastAsia="en-US"/>
              </w:rPr>
              <w:t>Održavanje</w:t>
            </w:r>
            <w:proofErr w:type="spellEnd"/>
            <w:r>
              <w:rPr>
                <w:rFonts w:ascii="Calibri" w:hAnsi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n-US" w:eastAsia="en-US"/>
              </w:rPr>
              <w:t>zelenih</w:t>
            </w:r>
            <w:proofErr w:type="spellEnd"/>
            <w:r>
              <w:rPr>
                <w:rFonts w:ascii="Calibri" w:hAnsi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n-US" w:eastAsia="en-US"/>
              </w:rPr>
              <w:t>površina</w:t>
            </w:r>
            <w:proofErr w:type="spellEnd"/>
          </w:p>
        </w:tc>
        <w:tc>
          <w:tcPr>
            <w:tcW w:w="2376" w:type="dxa"/>
            <w:vAlign w:val="bottom"/>
          </w:tcPr>
          <w:p w:rsidR="002A784E" w:rsidRDefault="00963E62" w:rsidP="000C52CF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2A784E">
              <w:rPr>
                <w:rFonts w:ascii="Calibri" w:hAnsi="Calibri"/>
                <w:sz w:val="22"/>
                <w:szCs w:val="22"/>
              </w:rPr>
              <w:t>0.000,00 kn</w:t>
            </w:r>
          </w:p>
        </w:tc>
      </w:tr>
      <w:tr w:rsidR="00963E62" w:rsidRPr="00C92DE7" w:rsidTr="003B7989">
        <w:trPr>
          <w:trHeight w:val="353"/>
        </w:trPr>
        <w:tc>
          <w:tcPr>
            <w:tcW w:w="6912" w:type="dxa"/>
            <w:vAlign w:val="bottom"/>
          </w:tcPr>
          <w:p w:rsidR="00963E62" w:rsidRDefault="00963E62" w:rsidP="003B7989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lang w:val="en-US" w:eastAsia="en-US"/>
              </w:rPr>
              <w:t>Sanacija</w:t>
            </w:r>
            <w:proofErr w:type="spellEnd"/>
            <w:r>
              <w:rPr>
                <w:rFonts w:ascii="Calibri" w:hAnsi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n-US" w:eastAsia="en-US"/>
              </w:rPr>
              <w:t>divljih</w:t>
            </w:r>
            <w:proofErr w:type="spellEnd"/>
            <w:r>
              <w:rPr>
                <w:rFonts w:ascii="Calibri" w:hAnsi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n-US" w:eastAsia="en-US"/>
              </w:rPr>
              <w:t>deponija</w:t>
            </w:r>
            <w:proofErr w:type="spellEnd"/>
          </w:p>
        </w:tc>
        <w:tc>
          <w:tcPr>
            <w:tcW w:w="2376" w:type="dxa"/>
            <w:vAlign w:val="bottom"/>
          </w:tcPr>
          <w:p w:rsidR="00963E62" w:rsidRDefault="0094094B" w:rsidP="000C52CF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  <w:r w:rsidR="00963E62">
              <w:rPr>
                <w:rFonts w:ascii="Calibri" w:hAnsi="Calibri"/>
                <w:sz w:val="22"/>
                <w:szCs w:val="22"/>
              </w:rPr>
              <w:t>.000,00 kn</w:t>
            </w:r>
          </w:p>
        </w:tc>
      </w:tr>
      <w:tr w:rsidR="00464E52" w:rsidRPr="00C92DE7" w:rsidTr="003B7989">
        <w:trPr>
          <w:trHeight w:val="353"/>
        </w:trPr>
        <w:tc>
          <w:tcPr>
            <w:tcW w:w="6912" w:type="dxa"/>
            <w:vAlign w:val="bottom"/>
          </w:tcPr>
          <w:p w:rsidR="00464E52" w:rsidRDefault="00464E52" w:rsidP="003B7989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Postavljanje nadstrešnice u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Preknu</w:t>
            </w:r>
            <w:proofErr w:type="spellEnd"/>
          </w:p>
        </w:tc>
        <w:tc>
          <w:tcPr>
            <w:tcW w:w="2376" w:type="dxa"/>
            <w:vAlign w:val="bottom"/>
          </w:tcPr>
          <w:p w:rsidR="00464E52" w:rsidRDefault="00464E52" w:rsidP="000C52CF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30.000,00 kn</w:t>
            </w:r>
          </w:p>
        </w:tc>
      </w:tr>
      <w:tr w:rsidR="002B0439" w:rsidRPr="00D46FE6" w:rsidTr="00C84D1E">
        <w:tc>
          <w:tcPr>
            <w:tcW w:w="6912" w:type="dxa"/>
          </w:tcPr>
          <w:p w:rsidR="002B0439" w:rsidRPr="00D46FE6" w:rsidRDefault="002B0439" w:rsidP="0061305B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b/>
                <w:sz w:val="22"/>
                <w:szCs w:val="22"/>
              </w:rPr>
              <w:t>UKUPNO:</w:t>
            </w:r>
          </w:p>
        </w:tc>
        <w:tc>
          <w:tcPr>
            <w:tcW w:w="2376" w:type="dxa"/>
            <w:shd w:val="clear" w:color="auto" w:fill="BFBFBF" w:themeFill="background1" w:themeFillShade="BF"/>
            <w:vAlign w:val="bottom"/>
          </w:tcPr>
          <w:p w:rsidR="002B0439" w:rsidRPr="00D46FE6" w:rsidRDefault="0094094B" w:rsidP="00407E1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            278</w:t>
            </w:r>
            <w:r w:rsidR="00C84D1E">
              <w:rPr>
                <w:rFonts w:ascii="Calibri" w:hAnsi="Calibri"/>
                <w:b/>
                <w:sz w:val="22"/>
                <w:szCs w:val="22"/>
              </w:rPr>
              <w:t>.000,00 kn</w:t>
            </w:r>
          </w:p>
        </w:tc>
      </w:tr>
    </w:tbl>
    <w:p w:rsidR="00ED7B28" w:rsidRPr="00D46FE6" w:rsidRDefault="00ED7B28" w:rsidP="002474BA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2"/>
          <w:szCs w:val="22"/>
          <w:lang w:val="en-US" w:eastAsia="en-US"/>
        </w:rPr>
      </w:pPr>
    </w:p>
    <w:p w:rsidR="003B7989" w:rsidRDefault="00E20A7A" w:rsidP="00994C9D">
      <w:pPr>
        <w:jc w:val="both"/>
        <w:rPr>
          <w:rFonts w:ascii="Calibri" w:hAnsi="Calibri"/>
          <w:sz w:val="22"/>
          <w:szCs w:val="22"/>
        </w:rPr>
      </w:pPr>
      <w:r w:rsidRPr="00D46FE6">
        <w:rPr>
          <w:rFonts w:ascii="Calibri" w:hAnsi="Calibri"/>
          <w:b/>
          <w:sz w:val="22"/>
          <w:szCs w:val="22"/>
        </w:rPr>
        <w:t xml:space="preserve">Za realizaciju ove komunalne djelatnosti planiraju se utrošiti sredstva iz slijedećih    izvora: </w:t>
      </w:r>
      <w:r w:rsidRPr="00D46FE6">
        <w:rPr>
          <w:rFonts w:ascii="Calibri" w:hAnsi="Calibri"/>
          <w:sz w:val="22"/>
          <w:szCs w:val="22"/>
        </w:rPr>
        <w:t xml:space="preserve">  </w:t>
      </w:r>
    </w:p>
    <w:p w:rsidR="00963E62" w:rsidRDefault="00963E62" w:rsidP="00994C9D">
      <w:pPr>
        <w:jc w:val="both"/>
        <w:rPr>
          <w:rFonts w:ascii="Calibri" w:hAnsi="Calibri"/>
          <w:sz w:val="22"/>
          <w:szCs w:val="22"/>
        </w:rPr>
      </w:pPr>
    </w:p>
    <w:p w:rsidR="00963E62" w:rsidRPr="00464E52" w:rsidRDefault="00963E62" w:rsidP="00464E52">
      <w:pPr>
        <w:pStyle w:val="Odlomakpopisa"/>
        <w:numPr>
          <w:ilvl w:val="0"/>
          <w:numId w:val="11"/>
        </w:numPr>
        <w:rPr>
          <w:rFonts w:ascii="Calibri" w:hAnsi="Calibri" w:cs="Gautami"/>
          <w:i/>
          <w:sz w:val="22"/>
          <w:szCs w:val="22"/>
          <w:lang w:val="en-AU" w:eastAsia="hr-HR"/>
        </w:rPr>
      </w:pPr>
      <w:proofErr w:type="spellStart"/>
      <w:r>
        <w:rPr>
          <w:rFonts w:ascii="Calibri" w:hAnsi="Calibri"/>
          <w:i/>
          <w:sz w:val="22"/>
          <w:szCs w:val="22"/>
          <w:lang w:val="en-AU" w:eastAsia="hr-HR"/>
        </w:rPr>
        <w:t>Po</w:t>
      </w:r>
      <w:r w:rsidRPr="00963E62">
        <w:rPr>
          <w:rFonts w:ascii="Calibri" w:hAnsi="Calibri"/>
          <w:i/>
          <w:sz w:val="22"/>
          <w:szCs w:val="22"/>
          <w:lang w:val="en-AU" w:eastAsia="hr-HR"/>
        </w:rPr>
        <w:t>rez</w:t>
      </w:r>
      <w:proofErr w:type="spellEnd"/>
      <w:r w:rsidRPr="00963E62"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 w:rsidRPr="00963E62">
        <w:rPr>
          <w:rFonts w:ascii="Calibri" w:hAnsi="Calibri"/>
          <w:i/>
          <w:sz w:val="22"/>
          <w:szCs w:val="22"/>
          <w:lang w:val="en-AU" w:eastAsia="hr-HR"/>
        </w:rPr>
        <w:t>i</w:t>
      </w:r>
      <w:proofErr w:type="spellEnd"/>
      <w:r w:rsidRPr="00963E62"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 w:rsidRPr="00963E62">
        <w:rPr>
          <w:rFonts w:ascii="Calibri" w:hAnsi="Calibri"/>
          <w:i/>
          <w:sz w:val="22"/>
          <w:szCs w:val="22"/>
          <w:lang w:val="en-AU" w:eastAsia="hr-HR"/>
        </w:rPr>
        <w:t>prirez</w:t>
      </w:r>
      <w:proofErr w:type="spellEnd"/>
      <w:r w:rsidRPr="00963E62"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 w:rsidRPr="00963E62">
        <w:rPr>
          <w:rFonts w:ascii="Calibri" w:hAnsi="Calibri"/>
          <w:i/>
          <w:sz w:val="22"/>
          <w:szCs w:val="22"/>
          <w:lang w:val="en-AU" w:eastAsia="hr-HR"/>
        </w:rPr>
        <w:t>na</w:t>
      </w:r>
      <w:proofErr w:type="spellEnd"/>
      <w:r w:rsidRPr="00963E62"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 w:rsidRPr="00963E62">
        <w:rPr>
          <w:rFonts w:ascii="Calibri" w:hAnsi="Calibri"/>
          <w:i/>
          <w:sz w:val="22"/>
          <w:szCs w:val="22"/>
          <w:lang w:val="en-AU" w:eastAsia="hr-HR"/>
        </w:rPr>
        <w:t>dohodak</w:t>
      </w:r>
      <w:proofErr w:type="spellEnd"/>
      <w:r w:rsidRPr="00963E62">
        <w:rPr>
          <w:rFonts w:ascii="Calibri" w:hAnsi="Calibri"/>
          <w:i/>
          <w:sz w:val="22"/>
          <w:szCs w:val="22"/>
          <w:lang w:val="en-AU" w:eastAsia="hr-HR"/>
        </w:rPr>
        <w:t xml:space="preserve">- </w:t>
      </w:r>
      <w:proofErr w:type="spellStart"/>
      <w:r w:rsidRPr="00963E62">
        <w:rPr>
          <w:rFonts w:ascii="Calibri" w:hAnsi="Calibri"/>
          <w:i/>
          <w:sz w:val="22"/>
          <w:szCs w:val="22"/>
          <w:lang w:val="en-AU" w:eastAsia="hr-HR"/>
        </w:rPr>
        <w:t>Opći</w:t>
      </w:r>
      <w:proofErr w:type="spellEnd"/>
      <w:r w:rsidRPr="00963E62"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 w:rsidRPr="00963E62">
        <w:rPr>
          <w:rFonts w:ascii="Calibri" w:hAnsi="Calibri"/>
          <w:i/>
          <w:sz w:val="22"/>
          <w:szCs w:val="22"/>
          <w:lang w:val="en-AU" w:eastAsia="hr-HR"/>
        </w:rPr>
        <w:t>prihodi</w:t>
      </w:r>
      <w:proofErr w:type="spellEnd"/>
      <w:r w:rsidRPr="00963E62"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 w:rsidRPr="00963E62">
        <w:rPr>
          <w:rFonts w:ascii="Calibri" w:hAnsi="Calibri"/>
          <w:i/>
          <w:sz w:val="22"/>
          <w:szCs w:val="22"/>
          <w:lang w:val="en-AU" w:eastAsia="hr-HR"/>
        </w:rPr>
        <w:t>i</w:t>
      </w:r>
      <w:proofErr w:type="spellEnd"/>
      <w:r w:rsidRPr="00963E62"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 w:rsidRPr="00963E62">
        <w:rPr>
          <w:rFonts w:ascii="Calibri" w:hAnsi="Calibri"/>
          <w:i/>
          <w:sz w:val="22"/>
          <w:szCs w:val="22"/>
          <w:lang w:val="en-AU" w:eastAsia="hr-HR"/>
        </w:rPr>
        <w:t>primici</w:t>
      </w:r>
      <w:proofErr w:type="spellEnd"/>
      <w:r w:rsidRPr="00963E62">
        <w:rPr>
          <w:rFonts w:ascii="Calibri" w:hAnsi="Calibri"/>
          <w:i/>
          <w:sz w:val="22"/>
          <w:szCs w:val="22"/>
          <w:lang w:val="en-AU" w:eastAsia="hr-HR"/>
        </w:rPr>
        <w:t xml:space="preserve"> (011)                 </w:t>
      </w:r>
      <w:r w:rsidR="0094094B">
        <w:rPr>
          <w:rFonts w:ascii="Calibri" w:hAnsi="Calibri"/>
          <w:i/>
          <w:sz w:val="22"/>
          <w:szCs w:val="22"/>
          <w:lang w:val="en-AU" w:eastAsia="hr-HR"/>
        </w:rPr>
        <w:t xml:space="preserve">       83</w:t>
      </w:r>
      <w:r w:rsidRPr="00963E62">
        <w:rPr>
          <w:rFonts w:ascii="Calibri" w:hAnsi="Calibri"/>
          <w:i/>
          <w:sz w:val="22"/>
          <w:szCs w:val="22"/>
          <w:lang w:val="en-AU" w:eastAsia="hr-HR"/>
        </w:rPr>
        <w:t xml:space="preserve">.000,00 </w:t>
      </w:r>
      <w:proofErr w:type="spellStart"/>
      <w:r w:rsidRPr="00963E62">
        <w:rPr>
          <w:rFonts w:ascii="Calibri" w:hAnsi="Calibri"/>
          <w:i/>
          <w:sz w:val="22"/>
          <w:szCs w:val="22"/>
          <w:lang w:val="en-AU" w:eastAsia="hr-HR"/>
        </w:rPr>
        <w:t>kn</w:t>
      </w:r>
      <w:proofErr w:type="spellEnd"/>
    </w:p>
    <w:p w:rsidR="00963E62" w:rsidRDefault="001574E9" w:rsidP="00963E62">
      <w:pPr>
        <w:rPr>
          <w:rFonts w:ascii="Calibri" w:hAnsi="Calibri"/>
          <w:i/>
          <w:sz w:val="22"/>
          <w:szCs w:val="22"/>
          <w:lang w:val="en-AU" w:eastAsia="hr-HR"/>
        </w:rPr>
      </w:pPr>
      <w:r>
        <w:rPr>
          <w:rFonts w:ascii="Calibri" w:hAnsi="Calibri"/>
          <w:i/>
          <w:sz w:val="22"/>
          <w:szCs w:val="22"/>
          <w:lang w:val="en-AU" w:eastAsia="hr-HR"/>
        </w:rPr>
        <w:t xml:space="preserve">  </w:t>
      </w:r>
      <w:r w:rsidR="00963E62">
        <w:rPr>
          <w:rFonts w:ascii="Calibri" w:hAnsi="Calibri"/>
          <w:i/>
          <w:sz w:val="22"/>
          <w:szCs w:val="22"/>
          <w:lang w:val="en-AU" w:eastAsia="hr-HR"/>
        </w:rPr>
        <w:t xml:space="preserve">     </w:t>
      </w:r>
      <w:r w:rsidR="00963E62" w:rsidRPr="00963E62">
        <w:rPr>
          <w:rFonts w:ascii="Calibri" w:hAnsi="Calibri"/>
          <w:i/>
          <w:sz w:val="22"/>
          <w:szCs w:val="22"/>
          <w:lang w:val="en-AU" w:eastAsia="hr-HR"/>
        </w:rPr>
        <w:t xml:space="preserve">633 </w:t>
      </w:r>
      <w:proofErr w:type="spellStart"/>
      <w:r w:rsidR="00963E62" w:rsidRPr="00963E62">
        <w:rPr>
          <w:rFonts w:ascii="Calibri" w:hAnsi="Calibri"/>
          <w:i/>
          <w:sz w:val="22"/>
          <w:szCs w:val="22"/>
          <w:lang w:val="en-AU" w:eastAsia="hr-HR"/>
        </w:rPr>
        <w:t>Pomoći</w:t>
      </w:r>
      <w:proofErr w:type="spellEnd"/>
      <w:r w:rsidR="00963E62" w:rsidRPr="00963E62"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 w:rsidR="00963E62" w:rsidRPr="00963E62">
        <w:rPr>
          <w:rFonts w:ascii="Calibri" w:hAnsi="Calibri"/>
          <w:i/>
          <w:sz w:val="22"/>
          <w:szCs w:val="22"/>
          <w:lang w:val="en-AU" w:eastAsia="hr-HR"/>
        </w:rPr>
        <w:t>iz</w:t>
      </w:r>
      <w:proofErr w:type="spellEnd"/>
      <w:r w:rsidR="00963E62" w:rsidRPr="00963E62"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 w:rsidR="00963E62" w:rsidRPr="00963E62">
        <w:rPr>
          <w:rFonts w:ascii="Calibri" w:hAnsi="Calibri"/>
          <w:i/>
          <w:sz w:val="22"/>
          <w:szCs w:val="22"/>
          <w:lang w:val="en-AU" w:eastAsia="hr-HR"/>
        </w:rPr>
        <w:t>proračuna</w:t>
      </w:r>
      <w:proofErr w:type="spellEnd"/>
      <w:r w:rsidR="00963E62" w:rsidRPr="00963E62">
        <w:rPr>
          <w:rFonts w:ascii="Calibri" w:hAnsi="Calibri"/>
          <w:i/>
          <w:sz w:val="22"/>
          <w:szCs w:val="22"/>
          <w:lang w:val="en-AU" w:eastAsia="hr-HR"/>
        </w:rPr>
        <w:t xml:space="preserve"> –   </w:t>
      </w:r>
      <w:proofErr w:type="spellStart"/>
      <w:r w:rsidR="00963E62" w:rsidRPr="00963E62">
        <w:rPr>
          <w:rFonts w:ascii="Calibri" w:hAnsi="Calibri"/>
          <w:i/>
          <w:sz w:val="22"/>
          <w:szCs w:val="22"/>
          <w:lang w:val="en-AU" w:eastAsia="hr-HR"/>
        </w:rPr>
        <w:t>Opći</w:t>
      </w:r>
      <w:proofErr w:type="spellEnd"/>
      <w:r w:rsidR="00963E62" w:rsidRPr="00963E62"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 w:rsidR="00963E62" w:rsidRPr="00963E62">
        <w:rPr>
          <w:rFonts w:ascii="Calibri" w:hAnsi="Calibri"/>
          <w:i/>
          <w:sz w:val="22"/>
          <w:szCs w:val="22"/>
          <w:lang w:val="en-AU" w:eastAsia="hr-HR"/>
        </w:rPr>
        <w:t>prihodi</w:t>
      </w:r>
      <w:proofErr w:type="spellEnd"/>
      <w:r w:rsidR="00963E62" w:rsidRPr="00963E62"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 w:rsidR="00963E62" w:rsidRPr="00963E62">
        <w:rPr>
          <w:rFonts w:ascii="Calibri" w:hAnsi="Calibri"/>
          <w:i/>
          <w:sz w:val="22"/>
          <w:szCs w:val="22"/>
          <w:lang w:val="en-AU" w:eastAsia="hr-HR"/>
        </w:rPr>
        <w:t>i</w:t>
      </w:r>
      <w:proofErr w:type="spellEnd"/>
      <w:r w:rsidR="00963E62" w:rsidRPr="00963E62"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 w:rsidR="00963E62" w:rsidRPr="00963E62">
        <w:rPr>
          <w:rFonts w:ascii="Calibri" w:hAnsi="Calibri"/>
          <w:i/>
          <w:sz w:val="22"/>
          <w:szCs w:val="22"/>
          <w:lang w:val="en-AU" w:eastAsia="hr-HR"/>
        </w:rPr>
        <w:t>primici</w:t>
      </w:r>
      <w:proofErr w:type="spellEnd"/>
      <w:r w:rsidR="00963E62" w:rsidRPr="00963E62">
        <w:rPr>
          <w:rFonts w:ascii="Calibri" w:hAnsi="Calibri"/>
          <w:i/>
          <w:sz w:val="22"/>
          <w:szCs w:val="22"/>
          <w:lang w:val="en-AU" w:eastAsia="hr-HR"/>
        </w:rPr>
        <w:t xml:space="preserve"> (011)             </w:t>
      </w:r>
      <w:r w:rsidR="00963E62">
        <w:rPr>
          <w:rFonts w:ascii="Calibri" w:hAnsi="Calibri"/>
          <w:i/>
          <w:sz w:val="22"/>
          <w:szCs w:val="22"/>
          <w:lang w:val="en-AU" w:eastAsia="hr-HR"/>
        </w:rPr>
        <w:t xml:space="preserve">          </w:t>
      </w:r>
      <w:r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r w:rsidR="00963E62">
        <w:rPr>
          <w:rFonts w:ascii="Calibri" w:hAnsi="Calibri"/>
          <w:i/>
          <w:sz w:val="22"/>
          <w:szCs w:val="22"/>
          <w:lang w:val="en-AU" w:eastAsia="hr-HR"/>
        </w:rPr>
        <w:t xml:space="preserve">   10</w:t>
      </w:r>
      <w:r w:rsidR="00963E62" w:rsidRPr="00963E62">
        <w:rPr>
          <w:rFonts w:ascii="Calibri" w:hAnsi="Calibri"/>
          <w:i/>
          <w:sz w:val="22"/>
          <w:szCs w:val="22"/>
          <w:lang w:val="en-AU" w:eastAsia="hr-HR"/>
        </w:rPr>
        <w:t xml:space="preserve">0.000,00 </w:t>
      </w:r>
      <w:proofErr w:type="spellStart"/>
      <w:proofErr w:type="gramStart"/>
      <w:r w:rsidR="00963E62" w:rsidRPr="00963E62">
        <w:rPr>
          <w:rFonts w:ascii="Calibri" w:hAnsi="Calibri"/>
          <w:i/>
          <w:sz w:val="22"/>
          <w:szCs w:val="22"/>
          <w:lang w:val="en-AU" w:eastAsia="hr-HR"/>
        </w:rPr>
        <w:t>kn</w:t>
      </w:r>
      <w:proofErr w:type="spellEnd"/>
      <w:proofErr w:type="gramEnd"/>
    </w:p>
    <w:p w:rsidR="00464E52" w:rsidRDefault="00464E52" w:rsidP="00464E52">
      <w:pPr>
        <w:rPr>
          <w:rFonts w:ascii="Calibri" w:hAnsi="Calibri"/>
          <w:i/>
          <w:sz w:val="22"/>
          <w:szCs w:val="22"/>
          <w:lang w:val="en-AU" w:eastAsia="hr-HR"/>
        </w:rPr>
      </w:pPr>
      <w:r>
        <w:rPr>
          <w:rFonts w:ascii="Calibri" w:hAnsi="Calibri"/>
          <w:i/>
          <w:sz w:val="22"/>
          <w:szCs w:val="22"/>
          <w:lang w:val="en-AU" w:eastAsia="hr-HR"/>
        </w:rPr>
        <w:t xml:space="preserve">       </w:t>
      </w:r>
      <w:r w:rsidRPr="00464E52">
        <w:rPr>
          <w:rFonts w:ascii="Calibri" w:hAnsi="Calibri"/>
          <w:i/>
          <w:sz w:val="22"/>
          <w:szCs w:val="22"/>
          <w:lang w:val="en-AU" w:eastAsia="hr-HR"/>
        </w:rPr>
        <w:t xml:space="preserve">642 </w:t>
      </w:r>
      <w:proofErr w:type="spellStart"/>
      <w:r w:rsidRPr="00464E52">
        <w:rPr>
          <w:rFonts w:ascii="Calibri" w:hAnsi="Calibri"/>
          <w:i/>
          <w:sz w:val="22"/>
          <w:szCs w:val="22"/>
          <w:lang w:val="en-AU" w:eastAsia="hr-HR"/>
        </w:rPr>
        <w:t>Prihodi</w:t>
      </w:r>
      <w:proofErr w:type="spellEnd"/>
      <w:r w:rsidRPr="00464E52"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proofErr w:type="gramStart"/>
      <w:r w:rsidRPr="00464E52">
        <w:rPr>
          <w:rFonts w:ascii="Calibri" w:hAnsi="Calibri"/>
          <w:i/>
          <w:sz w:val="22"/>
          <w:szCs w:val="22"/>
          <w:lang w:val="en-AU" w:eastAsia="hr-HR"/>
        </w:rPr>
        <w:t>od</w:t>
      </w:r>
      <w:proofErr w:type="spellEnd"/>
      <w:proofErr w:type="gramEnd"/>
      <w:r w:rsidRPr="00464E52"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 w:rsidRPr="00464E52">
        <w:rPr>
          <w:rFonts w:ascii="Calibri" w:hAnsi="Calibri"/>
          <w:i/>
          <w:sz w:val="22"/>
          <w:szCs w:val="22"/>
          <w:lang w:val="en-AU" w:eastAsia="hr-HR"/>
        </w:rPr>
        <w:t>nefinancijske</w:t>
      </w:r>
      <w:proofErr w:type="spellEnd"/>
      <w:r w:rsidRPr="00464E52"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 w:rsidRPr="00464E52">
        <w:rPr>
          <w:rFonts w:ascii="Calibri" w:hAnsi="Calibri"/>
          <w:i/>
          <w:sz w:val="22"/>
          <w:szCs w:val="22"/>
          <w:lang w:val="en-AU" w:eastAsia="hr-HR"/>
        </w:rPr>
        <w:t>imovine</w:t>
      </w:r>
      <w:proofErr w:type="spellEnd"/>
      <w:r w:rsidRPr="00464E52">
        <w:rPr>
          <w:rFonts w:ascii="Calibri" w:hAnsi="Calibri"/>
          <w:i/>
          <w:sz w:val="22"/>
          <w:szCs w:val="22"/>
          <w:lang w:val="en-AU" w:eastAsia="hr-HR"/>
        </w:rPr>
        <w:t xml:space="preserve">- </w:t>
      </w:r>
      <w:proofErr w:type="spellStart"/>
      <w:r w:rsidRPr="00464E52">
        <w:rPr>
          <w:rFonts w:ascii="Calibri" w:hAnsi="Calibri"/>
          <w:i/>
          <w:sz w:val="22"/>
          <w:szCs w:val="22"/>
          <w:lang w:val="en-AU" w:eastAsia="hr-HR"/>
        </w:rPr>
        <w:t>Opći</w:t>
      </w:r>
      <w:proofErr w:type="spellEnd"/>
      <w:r w:rsidRPr="00464E52"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 w:rsidRPr="00464E52">
        <w:rPr>
          <w:rFonts w:ascii="Calibri" w:hAnsi="Calibri"/>
          <w:i/>
          <w:sz w:val="22"/>
          <w:szCs w:val="22"/>
          <w:lang w:val="en-AU" w:eastAsia="hr-HR"/>
        </w:rPr>
        <w:t>prihodi</w:t>
      </w:r>
      <w:proofErr w:type="spellEnd"/>
      <w:r w:rsidRPr="00464E52"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 w:rsidRPr="00464E52">
        <w:rPr>
          <w:rFonts w:ascii="Calibri" w:hAnsi="Calibri"/>
          <w:i/>
          <w:sz w:val="22"/>
          <w:szCs w:val="22"/>
          <w:lang w:val="en-AU" w:eastAsia="hr-HR"/>
        </w:rPr>
        <w:t>i</w:t>
      </w:r>
      <w:proofErr w:type="spellEnd"/>
      <w:r w:rsidRPr="00464E52"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 w:rsidRPr="00464E52">
        <w:rPr>
          <w:rFonts w:ascii="Calibri" w:hAnsi="Calibri"/>
          <w:i/>
          <w:sz w:val="22"/>
          <w:szCs w:val="22"/>
          <w:lang w:val="en-AU" w:eastAsia="hr-HR"/>
        </w:rPr>
        <w:t>primici</w:t>
      </w:r>
      <w:proofErr w:type="spellEnd"/>
      <w:r w:rsidRPr="00464E52">
        <w:rPr>
          <w:rFonts w:ascii="Calibri" w:hAnsi="Calibri"/>
          <w:i/>
          <w:sz w:val="22"/>
          <w:szCs w:val="22"/>
          <w:lang w:val="en-AU" w:eastAsia="hr-HR"/>
        </w:rPr>
        <w:t xml:space="preserve"> (011)  </w:t>
      </w:r>
      <w:r>
        <w:rPr>
          <w:rFonts w:ascii="Calibri" w:hAnsi="Calibri"/>
          <w:i/>
          <w:sz w:val="22"/>
          <w:szCs w:val="22"/>
          <w:lang w:val="en-AU" w:eastAsia="hr-HR"/>
        </w:rPr>
        <w:t xml:space="preserve">         90</w:t>
      </w:r>
      <w:r w:rsidRPr="00464E52">
        <w:rPr>
          <w:rFonts w:ascii="Calibri" w:hAnsi="Calibri"/>
          <w:i/>
          <w:sz w:val="22"/>
          <w:szCs w:val="22"/>
          <w:lang w:val="en-AU" w:eastAsia="hr-HR"/>
        </w:rPr>
        <w:t xml:space="preserve">.000,00 </w:t>
      </w:r>
      <w:proofErr w:type="spellStart"/>
      <w:r w:rsidRPr="00464E52">
        <w:rPr>
          <w:rFonts w:ascii="Calibri" w:hAnsi="Calibri"/>
          <w:i/>
          <w:sz w:val="22"/>
          <w:szCs w:val="22"/>
          <w:lang w:val="en-AU" w:eastAsia="hr-HR"/>
        </w:rPr>
        <w:t>kn</w:t>
      </w:r>
      <w:proofErr w:type="spellEnd"/>
    </w:p>
    <w:p w:rsidR="00464E52" w:rsidRDefault="00464E52" w:rsidP="00464E52">
      <w:pPr>
        <w:rPr>
          <w:rFonts w:ascii="Calibri" w:hAnsi="Calibri"/>
          <w:i/>
          <w:sz w:val="22"/>
          <w:szCs w:val="22"/>
          <w:lang w:val="en-AU" w:eastAsia="hr-HR"/>
        </w:rPr>
      </w:pPr>
      <w:r>
        <w:rPr>
          <w:rFonts w:ascii="Calibri" w:hAnsi="Calibri"/>
          <w:i/>
          <w:sz w:val="22"/>
          <w:szCs w:val="22"/>
          <w:lang w:val="en-AU" w:eastAsia="hr-HR"/>
        </w:rPr>
        <w:t xml:space="preserve">       652 </w:t>
      </w:r>
      <w:proofErr w:type="spellStart"/>
      <w:r>
        <w:rPr>
          <w:rFonts w:ascii="Calibri" w:hAnsi="Calibri"/>
          <w:i/>
          <w:sz w:val="22"/>
          <w:szCs w:val="22"/>
          <w:lang w:val="en-AU" w:eastAsia="hr-HR"/>
        </w:rPr>
        <w:t>Prihodi</w:t>
      </w:r>
      <w:proofErr w:type="spellEnd"/>
      <w:r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>
        <w:rPr>
          <w:rFonts w:ascii="Calibri" w:hAnsi="Calibri"/>
          <w:i/>
          <w:sz w:val="22"/>
          <w:szCs w:val="22"/>
          <w:lang w:val="en-AU" w:eastAsia="hr-HR"/>
        </w:rPr>
        <w:t>po</w:t>
      </w:r>
      <w:proofErr w:type="spellEnd"/>
      <w:r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>
        <w:rPr>
          <w:rFonts w:ascii="Calibri" w:hAnsi="Calibri"/>
          <w:i/>
          <w:sz w:val="22"/>
          <w:szCs w:val="22"/>
          <w:lang w:val="en-AU" w:eastAsia="hr-HR"/>
        </w:rPr>
        <w:t>posebnim</w:t>
      </w:r>
      <w:proofErr w:type="spellEnd"/>
      <w:r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>
        <w:rPr>
          <w:rFonts w:ascii="Calibri" w:hAnsi="Calibri"/>
          <w:i/>
          <w:sz w:val="22"/>
          <w:szCs w:val="22"/>
          <w:lang w:val="en-AU" w:eastAsia="hr-HR"/>
        </w:rPr>
        <w:t>propisima</w:t>
      </w:r>
      <w:proofErr w:type="spellEnd"/>
      <w:r>
        <w:rPr>
          <w:rFonts w:ascii="Calibri" w:hAnsi="Calibri"/>
          <w:i/>
          <w:sz w:val="22"/>
          <w:szCs w:val="22"/>
          <w:lang w:val="en-AU" w:eastAsia="hr-HR"/>
        </w:rPr>
        <w:t xml:space="preserve"> - </w:t>
      </w:r>
      <w:proofErr w:type="spellStart"/>
      <w:r w:rsidRPr="00464E52">
        <w:rPr>
          <w:rFonts w:ascii="Calibri" w:hAnsi="Calibri"/>
          <w:i/>
          <w:sz w:val="22"/>
          <w:szCs w:val="22"/>
          <w:lang w:val="en-AU" w:eastAsia="hr-HR"/>
        </w:rPr>
        <w:t>Opći</w:t>
      </w:r>
      <w:proofErr w:type="spellEnd"/>
      <w:r w:rsidRPr="00464E52"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 w:rsidRPr="00464E52">
        <w:rPr>
          <w:rFonts w:ascii="Calibri" w:hAnsi="Calibri"/>
          <w:i/>
          <w:sz w:val="22"/>
          <w:szCs w:val="22"/>
          <w:lang w:val="en-AU" w:eastAsia="hr-HR"/>
        </w:rPr>
        <w:t>prihodi</w:t>
      </w:r>
      <w:proofErr w:type="spellEnd"/>
      <w:r w:rsidRPr="00464E52"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 w:rsidRPr="00464E52">
        <w:rPr>
          <w:rFonts w:ascii="Calibri" w:hAnsi="Calibri"/>
          <w:i/>
          <w:sz w:val="22"/>
          <w:szCs w:val="22"/>
          <w:lang w:val="en-AU" w:eastAsia="hr-HR"/>
        </w:rPr>
        <w:t>i</w:t>
      </w:r>
      <w:proofErr w:type="spellEnd"/>
      <w:r w:rsidRPr="00464E52"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 w:rsidRPr="00464E52">
        <w:rPr>
          <w:rFonts w:ascii="Calibri" w:hAnsi="Calibri"/>
          <w:i/>
          <w:sz w:val="22"/>
          <w:szCs w:val="22"/>
          <w:lang w:val="en-AU" w:eastAsia="hr-HR"/>
        </w:rPr>
        <w:t>primici</w:t>
      </w:r>
      <w:proofErr w:type="spellEnd"/>
      <w:r w:rsidRPr="00464E52">
        <w:rPr>
          <w:rFonts w:ascii="Calibri" w:hAnsi="Calibri"/>
          <w:i/>
          <w:sz w:val="22"/>
          <w:szCs w:val="22"/>
          <w:lang w:val="en-AU" w:eastAsia="hr-HR"/>
        </w:rPr>
        <w:t xml:space="preserve"> (011)  </w:t>
      </w:r>
      <w:r>
        <w:rPr>
          <w:rFonts w:ascii="Calibri" w:hAnsi="Calibri"/>
          <w:i/>
          <w:sz w:val="22"/>
          <w:szCs w:val="22"/>
          <w:lang w:val="en-AU" w:eastAsia="hr-HR"/>
        </w:rPr>
        <w:t xml:space="preserve">            5.000,00 </w:t>
      </w:r>
      <w:proofErr w:type="spellStart"/>
      <w:proofErr w:type="gramStart"/>
      <w:r>
        <w:rPr>
          <w:rFonts w:ascii="Calibri" w:hAnsi="Calibri"/>
          <w:i/>
          <w:sz w:val="22"/>
          <w:szCs w:val="22"/>
          <w:lang w:val="en-AU" w:eastAsia="hr-HR"/>
        </w:rPr>
        <w:t>kn</w:t>
      </w:r>
      <w:proofErr w:type="spellEnd"/>
      <w:proofErr w:type="gramEnd"/>
    </w:p>
    <w:p w:rsidR="00C84D1E" w:rsidRPr="00C84D1E" w:rsidRDefault="00C84D1E" w:rsidP="006668BC">
      <w:pPr>
        <w:rPr>
          <w:rFonts w:ascii="Calibri" w:hAnsi="Calibri" w:cs="Gautami"/>
          <w:i/>
          <w:sz w:val="22"/>
          <w:szCs w:val="22"/>
          <w:lang w:val="en-AU" w:eastAsia="hr-HR"/>
        </w:rPr>
      </w:pPr>
    </w:p>
    <w:p w:rsidR="003B7989" w:rsidRPr="00D46FE6" w:rsidRDefault="003B7989" w:rsidP="00E20A7A">
      <w:pPr>
        <w:rPr>
          <w:rFonts w:ascii="Calibri" w:hAnsi="Calibri" w:cs="Gautami"/>
          <w:sz w:val="22"/>
          <w:szCs w:val="22"/>
          <w:lang w:val="en-AU" w:eastAsia="hr-HR"/>
        </w:rPr>
      </w:pPr>
    </w:p>
    <w:p w:rsidR="007C164B" w:rsidRDefault="007C164B" w:rsidP="00F54963">
      <w:pPr>
        <w:suppressAutoHyphens w:val="0"/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  <w:lang w:val="en-US" w:eastAsia="en-US"/>
        </w:rPr>
      </w:pPr>
    </w:p>
    <w:p w:rsidR="007C164B" w:rsidRDefault="007C164B" w:rsidP="00F54963">
      <w:pPr>
        <w:suppressAutoHyphens w:val="0"/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  <w:lang w:val="en-US" w:eastAsia="en-US"/>
        </w:rPr>
      </w:pPr>
    </w:p>
    <w:p w:rsidR="00F54963" w:rsidRPr="00D46FE6" w:rsidRDefault="00F54963" w:rsidP="00F54963">
      <w:pPr>
        <w:suppressAutoHyphens w:val="0"/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  <w:lang w:val="en-US" w:eastAsia="en-US"/>
        </w:rPr>
      </w:pPr>
      <w:proofErr w:type="spellStart"/>
      <w:r w:rsidRPr="00D46FE6">
        <w:rPr>
          <w:rFonts w:ascii="Calibri" w:hAnsi="Calibri"/>
          <w:b/>
          <w:sz w:val="22"/>
          <w:szCs w:val="22"/>
          <w:lang w:val="en-US" w:eastAsia="en-US"/>
        </w:rPr>
        <w:t>Članak</w:t>
      </w:r>
      <w:proofErr w:type="spellEnd"/>
      <w:r w:rsidRPr="00D46FE6">
        <w:rPr>
          <w:rFonts w:ascii="Calibri" w:hAnsi="Calibri"/>
          <w:b/>
          <w:sz w:val="22"/>
          <w:szCs w:val="22"/>
          <w:lang w:val="en-US" w:eastAsia="en-US"/>
        </w:rPr>
        <w:t xml:space="preserve"> 4.</w:t>
      </w:r>
    </w:p>
    <w:p w:rsidR="00F54963" w:rsidRPr="00D46FE6" w:rsidRDefault="00F54963" w:rsidP="00F54963">
      <w:pPr>
        <w:suppressAutoHyphens w:val="0"/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  <w:lang w:val="en-US" w:eastAsia="en-US"/>
        </w:rPr>
      </w:pPr>
    </w:p>
    <w:p w:rsidR="00F54963" w:rsidRPr="00D46FE6" w:rsidRDefault="00F54963" w:rsidP="00F54963">
      <w:pPr>
        <w:suppressAutoHyphens w:val="0"/>
        <w:autoSpaceDE w:val="0"/>
        <w:autoSpaceDN w:val="0"/>
        <w:adjustRightInd w:val="0"/>
        <w:rPr>
          <w:rFonts w:ascii="Calibri" w:hAnsi="Calibri"/>
          <w:sz w:val="22"/>
          <w:szCs w:val="22"/>
          <w:lang w:val="en-US" w:eastAsia="en-US"/>
        </w:rPr>
      </w:pPr>
      <w:proofErr w:type="spellStart"/>
      <w:r w:rsidRPr="00D46FE6">
        <w:rPr>
          <w:rFonts w:ascii="Calibri" w:hAnsi="Calibri"/>
          <w:sz w:val="22"/>
          <w:szCs w:val="22"/>
          <w:lang w:val="en-US" w:eastAsia="en-US"/>
        </w:rPr>
        <w:t>Za</w:t>
      </w:r>
      <w:proofErr w:type="spellEnd"/>
      <w:r w:rsidRPr="00D46FE6">
        <w:rPr>
          <w:rFonts w:ascii="Calibri" w:hAnsi="Calibri"/>
          <w:sz w:val="22"/>
          <w:szCs w:val="22"/>
          <w:lang w:val="en-US" w:eastAsia="en-US"/>
        </w:rPr>
        <w:t xml:space="preserve"> </w:t>
      </w:r>
      <w:proofErr w:type="spellStart"/>
      <w:r w:rsidRPr="00D46FE6">
        <w:rPr>
          <w:rFonts w:ascii="Calibri" w:hAnsi="Calibri"/>
          <w:sz w:val="22"/>
          <w:szCs w:val="22"/>
          <w:lang w:val="en-US" w:eastAsia="en-US"/>
        </w:rPr>
        <w:t>realizaciju</w:t>
      </w:r>
      <w:proofErr w:type="spellEnd"/>
      <w:r w:rsidRPr="00D46FE6">
        <w:rPr>
          <w:rFonts w:ascii="Calibri" w:hAnsi="Calibri"/>
          <w:sz w:val="22"/>
          <w:szCs w:val="22"/>
          <w:lang w:val="en-US" w:eastAsia="en-US"/>
        </w:rPr>
        <w:t xml:space="preserve"> </w:t>
      </w:r>
      <w:proofErr w:type="spellStart"/>
      <w:r w:rsidRPr="00D46FE6">
        <w:rPr>
          <w:rFonts w:ascii="Calibri" w:hAnsi="Calibri"/>
          <w:sz w:val="22"/>
          <w:szCs w:val="22"/>
          <w:lang w:val="en-US" w:eastAsia="en-US"/>
        </w:rPr>
        <w:t>ovog</w:t>
      </w:r>
      <w:proofErr w:type="spellEnd"/>
      <w:r w:rsidRPr="00D46FE6">
        <w:rPr>
          <w:rFonts w:ascii="Calibri" w:hAnsi="Calibri"/>
          <w:sz w:val="22"/>
          <w:szCs w:val="22"/>
          <w:lang w:val="en-US" w:eastAsia="en-US"/>
        </w:rPr>
        <w:t xml:space="preserve"> </w:t>
      </w:r>
      <w:proofErr w:type="spellStart"/>
      <w:r w:rsidRPr="00D46FE6">
        <w:rPr>
          <w:rFonts w:ascii="Calibri" w:hAnsi="Calibri"/>
          <w:sz w:val="22"/>
          <w:szCs w:val="22"/>
          <w:lang w:val="en-US" w:eastAsia="en-US"/>
        </w:rPr>
        <w:t>programa</w:t>
      </w:r>
      <w:proofErr w:type="spellEnd"/>
      <w:r w:rsidRPr="00D46FE6">
        <w:rPr>
          <w:rFonts w:ascii="Calibri" w:hAnsi="Calibri"/>
          <w:sz w:val="22"/>
          <w:szCs w:val="22"/>
          <w:lang w:val="en-US" w:eastAsia="en-US"/>
        </w:rPr>
        <w:t xml:space="preserve"> </w:t>
      </w:r>
      <w:proofErr w:type="spellStart"/>
      <w:r w:rsidRPr="00D46FE6">
        <w:rPr>
          <w:rFonts w:ascii="Calibri" w:hAnsi="Calibri"/>
          <w:sz w:val="22"/>
          <w:szCs w:val="22"/>
          <w:lang w:val="en-US" w:eastAsia="en-US"/>
        </w:rPr>
        <w:t>planiraju</w:t>
      </w:r>
      <w:proofErr w:type="spellEnd"/>
      <w:r w:rsidRPr="00D46FE6">
        <w:rPr>
          <w:rFonts w:ascii="Calibri" w:hAnsi="Calibri"/>
          <w:sz w:val="22"/>
          <w:szCs w:val="22"/>
          <w:lang w:val="en-US" w:eastAsia="en-US"/>
        </w:rPr>
        <w:t xml:space="preserve"> se </w:t>
      </w:r>
      <w:proofErr w:type="spellStart"/>
      <w:r w:rsidRPr="00D46FE6">
        <w:rPr>
          <w:rFonts w:ascii="Calibri" w:hAnsi="Calibri"/>
          <w:sz w:val="22"/>
          <w:szCs w:val="22"/>
          <w:lang w:val="en-US" w:eastAsia="en-US"/>
        </w:rPr>
        <w:t>utrošiti</w:t>
      </w:r>
      <w:proofErr w:type="spellEnd"/>
      <w:r w:rsidRPr="00D46FE6">
        <w:rPr>
          <w:rFonts w:ascii="Calibri" w:hAnsi="Calibri"/>
          <w:sz w:val="22"/>
          <w:szCs w:val="22"/>
          <w:lang w:val="en-US" w:eastAsia="en-US"/>
        </w:rPr>
        <w:t xml:space="preserve"> </w:t>
      </w:r>
      <w:proofErr w:type="spellStart"/>
      <w:r w:rsidRPr="00D46FE6">
        <w:rPr>
          <w:rFonts w:ascii="Calibri" w:hAnsi="Calibri"/>
          <w:sz w:val="22"/>
          <w:szCs w:val="22"/>
          <w:lang w:val="en-US" w:eastAsia="en-US"/>
        </w:rPr>
        <w:t>sredstva</w:t>
      </w:r>
      <w:proofErr w:type="spellEnd"/>
      <w:r w:rsidRPr="00D46FE6">
        <w:rPr>
          <w:rFonts w:ascii="Calibri" w:hAnsi="Calibri"/>
          <w:sz w:val="22"/>
          <w:szCs w:val="22"/>
          <w:lang w:val="en-US" w:eastAsia="en-US"/>
        </w:rPr>
        <w:t xml:space="preserve"> </w:t>
      </w:r>
      <w:proofErr w:type="spellStart"/>
      <w:r w:rsidRPr="00D46FE6">
        <w:rPr>
          <w:rFonts w:ascii="Calibri" w:hAnsi="Calibri"/>
          <w:sz w:val="22"/>
          <w:szCs w:val="22"/>
          <w:lang w:val="en-US" w:eastAsia="en-US"/>
        </w:rPr>
        <w:t>iz</w:t>
      </w:r>
      <w:proofErr w:type="spellEnd"/>
      <w:r w:rsidRPr="00D46FE6">
        <w:rPr>
          <w:rFonts w:ascii="Calibri" w:hAnsi="Calibri"/>
          <w:sz w:val="22"/>
          <w:szCs w:val="22"/>
          <w:lang w:val="en-US" w:eastAsia="en-US"/>
        </w:rPr>
        <w:t xml:space="preserve"> </w:t>
      </w:r>
      <w:proofErr w:type="spellStart"/>
      <w:r w:rsidRPr="00D46FE6">
        <w:rPr>
          <w:rFonts w:ascii="Calibri" w:hAnsi="Calibri"/>
          <w:sz w:val="22"/>
          <w:szCs w:val="22"/>
          <w:lang w:val="en-US" w:eastAsia="en-US"/>
        </w:rPr>
        <w:t>slijedećih</w:t>
      </w:r>
      <w:proofErr w:type="spellEnd"/>
      <w:r w:rsidRPr="00D46FE6">
        <w:rPr>
          <w:rFonts w:ascii="Calibri" w:hAnsi="Calibri"/>
          <w:sz w:val="22"/>
          <w:szCs w:val="22"/>
          <w:lang w:val="en-US" w:eastAsia="en-US"/>
        </w:rPr>
        <w:t xml:space="preserve"> </w:t>
      </w:r>
      <w:proofErr w:type="spellStart"/>
      <w:r w:rsidRPr="00D46FE6">
        <w:rPr>
          <w:rFonts w:ascii="Calibri" w:hAnsi="Calibri"/>
          <w:sz w:val="22"/>
          <w:szCs w:val="22"/>
          <w:lang w:val="en-US" w:eastAsia="en-US"/>
        </w:rPr>
        <w:t>izvora</w:t>
      </w:r>
      <w:proofErr w:type="spellEnd"/>
      <w:r w:rsidRPr="00D46FE6">
        <w:rPr>
          <w:rFonts w:ascii="Calibri" w:hAnsi="Calibri"/>
          <w:sz w:val="22"/>
          <w:szCs w:val="22"/>
          <w:lang w:val="en-US" w:eastAsia="en-US"/>
        </w:rPr>
        <w:t>:</w:t>
      </w:r>
    </w:p>
    <w:p w:rsidR="00E20A7A" w:rsidRPr="00D46FE6" w:rsidRDefault="00E20A7A" w:rsidP="00F54963">
      <w:pPr>
        <w:suppressAutoHyphens w:val="0"/>
        <w:autoSpaceDE w:val="0"/>
        <w:autoSpaceDN w:val="0"/>
        <w:adjustRightInd w:val="0"/>
        <w:rPr>
          <w:rFonts w:ascii="Calibri" w:hAnsi="Calibri"/>
          <w:sz w:val="22"/>
          <w:szCs w:val="22"/>
          <w:lang w:val="en-US" w:eastAsia="en-US"/>
        </w:rPr>
      </w:pPr>
    </w:p>
    <w:p w:rsidR="00E20A7A" w:rsidRPr="00273971" w:rsidRDefault="00E20A7A" w:rsidP="001F3892">
      <w:pPr>
        <w:pStyle w:val="Odlomakpopisa"/>
        <w:suppressAutoHyphens w:val="0"/>
        <w:autoSpaceDE w:val="0"/>
        <w:autoSpaceDN w:val="0"/>
        <w:adjustRightInd w:val="0"/>
        <w:rPr>
          <w:rFonts w:ascii="Calibri" w:hAnsi="Calibri"/>
          <w:i/>
          <w:sz w:val="22"/>
          <w:szCs w:val="22"/>
          <w:lang w:val="en-US" w:eastAsia="en-US"/>
        </w:rPr>
      </w:pPr>
      <w:r w:rsidRPr="00273971">
        <w:rPr>
          <w:rFonts w:ascii="Calibri" w:hAnsi="Calibri"/>
          <w:i/>
          <w:sz w:val="22"/>
          <w:szCs w:val="22"/>
        </w:rPr>
        <w:t>653 Komunalna naknada</w:t>
      </w:r>
      <w:r w:rsidR="007B75BE" w:rsidRPr="00273971">
        <w:rPr>
          <w:rFonts w:ascii="Calibri" w:hAnsi="Calibri"/>
          <w:i/>
          <w:sz w:val="22"/>
          <w:szCs w:val="22"/>
        </w:rPr>
        <w:t xml:space="preserve">                                                                    </w:t>
      </w:r>
      <w:r w:rsidR="00464E52">
        <w:rPr>
          <w:rFonts w:ascii="Calibri" w:hAnsi="Calibri"/>
          <w:i/>
          <w:sz w:val="22"/>
          <w:szCs w:val="22"/>
          <w:lang w:val="en-AU" w:eastAsia="hr-HR"/>
        </w:rPr>
        <w:t>370</w:t>
      </w:r>
      <w:r w:rsidR="00CB562D" w:rsidRPr="00273971">
        <w:rPr>
          <w:rFonts w:ascii="Calibri" w:hAnsi="Calibri"/>
          <w:i/>
          <w:sz w:val="22"/>
          <w:szCs w:val="22"/>
          <w:lang w:val="en-AU" w:eastAsia="hr-HR"/>
        </w:rPr>
        <w:t>.0</w:t>
      </w:r>
      <w:r w:rsidR="007B75BE" w:rsidRPr="00273971">
        <w:rPr>
          <w:rFonts w:ascii="Calibri" w:hAnsi="Calibri"/>
          <w:i/>
          <w:sz w:val="22"/>
          <w:szCs w:val="22"/>
          <w:lang w:val="en-AU" w:eastAsia="hr-HR"/>
        </w:rPr>
        <w:t xml:space="preserve">00,00 </w:t>
      </w:r>
      <w:proofErr w:type="spellStart"/>
      <w:r w:rsidR="007B75BE" w:rsidRPr="00273971">
        <w:rPr>
          <w:rFonts w:ascii="Calibri" w:hAnsi="Calibri"/>
          <w:i/>
          <w:sz w:val="22"/>
          <w:szCs w:val="22"/>
          <w:lang w:val="en-AU" w:eastAsia="hr-HR"/>
        </w:rPr>
        <w:t>kuna</w:t>
      </w:r>
      <w:proofErr w:type="spellEnd"/>
    </w:p>
    <w:p w:rsidR="00273971" w:rsidRPr="00B52D6C" w:rsidRDefault="00273971" w:rsidP="001F3892">
      <w:pPr>
        <w:pStyle w:val="Odlomakpopisa"/>
        <w:suppressAutoHyphens w:val="0"/>
        <w:autoSpaceDE w:val="0"/>
        <w:autoSpaceDN w:val="0"/>
        <w:adjustRightInd w:val="0"/>
        <w:rPr>
          <w:rFonts w:ascii="Calibri" w:hAnsi="Calibri"/>
          <w:i/>
          <w:sz w:val="22"/>
          <w:szCs w:val="22"/>
          <w:lang w:val="en-US" w:eastAsia="en-US"/>
        </w:rPr>
      </w:pPr>
      <w:r>
        <w:rPr>
          <w:rFonts w:ascii="Calibri" w:hAnsi="Calibri"/>
          <w:i/>
          <w:sz w:val="22"/>
          <w:szCs w:val="22"/>
          <w:lang w:val="en-AU" w:eastAsia="hr-HR"/>
        </w:rPr>
        <w:t xml:space="preserve">611 </w:t>
      </w:r>
      <w:proofErr w:type="spellStart"/>
      <w:r>
        <w:rPr>
          <w:rFonts w:ascii="Calibri" w:hAnsi="Calibri"/>
          <w:i/>
          <w:sz w:val="22"/>
          <w:szCs w:val="22"/>
          <w:lang w:val="en-AU" w:eastAsia="hr-HR"/>
        </w:rPr>
        <w:t>Prihodi</w:t>
      </w:r>
      <w:proofErr w:type="spellEnd"/>
      <w:r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proofErr w:type="gramStart"/>
      <w:r>
        <w:rPr>
          <w:rFonts w:ascii="Calibri" w:hAnsi="Calibri"/>
          <w:i/>
          <w:sz w:val="22"/>
          <w:szCs w:val="22"/>
          <w:lang w:val="en-AU" w:eastAsia="hr-HR"/>
        </w:rPr>
        <w:t>od</w:t>
      </w:r>
      <w:proofErr w:type="spellEnd"/>
      <w:proofErr w:type="gramEnd"/>
      <w:r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>
        <w:rPr>
          <w:rFonts w:ascii="Calibri" w:hAnsi="Calibri"/>
          <w:i/>
          <w:sz w:val="22"/>
          <w:szCs w:val="22"/>
          <w:lang w:val="en-AU" w:eastAsia="hr-HR"/>
        </w:rPr>
        <w:t>poreza</w:t>
      </w:r>
      <w:proofErr w:type="spellEnd"/>
      <w:r w:rsidR="00E448A3"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 w:rsidR="00E448A3">
        <w:rPr>
          <w:rFonts w:ascii="Calibri" w:hAnsi="Calibri"/>
          <w:i/>
          <w:sz w:val="22"/>
          <w:szCs w:val="22"/>
          <w:lang w:val="en-AU" w:eastAsia="hr-HR"/>
        </w:rPr>
        <w:t>i</w:t>
      </w:r>
      <w:proofErr w:type="spellEnd"/>
      <w:r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>
        <w:rPr>
          <w:rFonts w:ascii="Calibri" w:hAnsi="Calibri"/>
          <w:i/>
          <w:sz w:val="22"/>
          <w:szCs w:val="22"/>
          <w:lang w:val="en-AU" w:eastAsia="hr-HR"/>
        </w:rPr>
        <w:t>prireza</w:t>
      </w:r>
      <w:proofErr w:type="spellEnd"/>
      <w:r>
        <w:rPr>
          <w:rFonts w:ascii="Calibri" w:hAnsi="Calibri"/>
          <w:i/>
          <w:sz w:val="22"/>
          <w:szCs w:val="22"/>
          <w:lang w:val="en-AU" w:eastAsia="hr-HR"/>
        </w:rPr>
        <w:t xml:space="preserve">                        </w:t>
      </w:r>
      <w:r w:rsidR="00D418F0">
        <w:rPr>
          <w:rFonts w:ascii="Calibri" w:hAnsi="Calibri"/>
          <w:i/>
          <w:sz w:val="22"/>
          <w:szCs w:val="22"/>
          <w:lang w:val="en-AU" w:eastAsia="hr-HR"/>
        </w:rPr>
        <w:t xml:space="preserve">   </w:t>
      </w:r>
      <w:r w:rsidR="00B52D6C">
        <w:rPr>
          <w:rFonts w:ascii="Calibri" w:hAnsi="Calibri"/>
          <w:i/>
          <w:sz w:val="22"/>
          <w:szCs w:val="22"/>
          <w:lang w:val="en-AU" w:eastAsia="hr-HR"/>
        </w:rPr>
        <w:t xml:space="preserve">     </w:t>
      </w:r>
      <w:r w:rsidR="00464E52">
        <w:rPr>
          <w:rFonts w:ascii="Calibri" w:hAnsi="Calibri"/>
          <w:i/>
          <w:sz w:val="22"/>
          <w:szCs w:val="22"/>
          <w:lang w:val="en-AU" w:eastAsia="hr-HR"/>
        </w:rPr>
        <w:t xml:space="preserve">                         </w:t>
      </w:r>
      <w:r w:rsidR="001574E9">
        <w:rPr>
          <w:rFonts w:ascii="Calibri" w:hAnsi="Calibri"/>
          <w:i/>
          <w:sz w:val="22"/>
          <w:szCs w:val="22"/>
          <w:lang w:val="en-AU" w:eastAsia="hr-HR"/>
        </w:rPr>
        <w:t xml:space="preserve">   </w:t>
      </w:r>
      <w:r w:rsidR="0094094B">
        <w:rPr>
          <w:rFonts w:ascii="Calibri" w:hAnsi="Calibri"/>
          <w:i/>
          <w:sz w:val="22"/>
          <w:szCs w:val="22"/>
          <w:lang w:val="en-AU" w:eastAsia="hr-HR"/>
        </w:rPr>
        <w:t>83</w:t>
      </w:r>
      <w:r w:rsidR="00464E52">
        <w:rPr>
          <w:rFonts w:ascii="Calibri" w:hAnsi="Calibri"/>
          <w:i/>
          <w:sz w:val="22"/>
          <w:szCs w:val="22"/>
          <w:lang w:val="en-AU" w:eastAsia="hr-HR"/>
        </w:rPr>
        <w:t>.000</w:t>
      </w:r>
      <w:r>
        <w:rPr>
          <w:rFonts w:ascii="Calibri" w:hAnsi="Calibri"/>
          <w:i/>
          <w:sz w:val="22"/>
          <w:szCs w:val="22"/>
          <w:lang w:val="en-AU" w:eastAsia="hr-HR"/>
        </w:rPr>
        <w:t xml:space="preserve">,00 </w:t>
      </w:r>
      <w:proofErr w:type="spellStart"/>
      <w:r>
        <w:rPr>
          <w:rFonts w:ascii="Calibri" w:hAnsi="Calibri"/>
          <w:i/>
          <w:sz w:val="22"/>
          <w:szCs w:val="22"/>
          <w:lang w:val="en-AU" w:eastAsia="hr-HR"/>
        </w:rPr>
        <w:t>kuna</w:t>
      </w:r>
      <w:proofErr w:type="spellEnd"/>
    </w:p>
    <w:p w:rsidR="00464E52" w:rsidRPr="00464E52" w:rsidRDefault="00464E52" w:rsidP="001F3892">
      <w:pPr>
        <w:pStyle w:val="Odlomakpopisa"/>
        <w:jc w:val="both"/>
        <w:rPr>
          <w:rFonts w:ascii="Calibri" w:hAnsi="Calibri"/>
          <w:i/>
          <w:sz w:val="22"/>
          <w:szCs w:val="22"/>
          <w:lang w:val="en-AU" w:eastAsia="hr-HR"/>
        </w:rPr>
      </w:pPr>
      <w:r>
        <w:rPr>
          <w:rFonts w:ascii="Calibri" w:hAnsi="Calibri"/>
          <w:i/>
          <w:sz w:val="22"/>
          <w:szCs w:val="22"/>
          <w:lang w:val="en-AU" w:eastAsia="hr-HR"/>
        </w:rPr>
        <w:t xml:space="preserve">613 </w:t>
      </w:r>
      <w:proofErr w:type="spellStart"/>
      <w:r>
        <w:rPr>
          <w:rFonts w:ascii="Calibri" w:hAnsi="Calibri"/>
          <w:i/>
          <w:sz w:val="22"/>
          <w:szCs w:val="22"/>
          <w:lang w:val="en-AU" w:eastAsia="hr-HR"/>
        </w:rPr>
        <w:t>Porezi</w:t>
      </w:r>
      <w:proofErr w:type="spellEnd"/>
      <w:r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proofErr w:type="gramStart"/>
      <w:r>
        <w:rPr>
          <w:rFonts w:ascii="Calibri" w:hAnsi="Calibri"/>
          <w:i/>
          <w:sz w:val="22"/>
          <w:szCs w:val="22"/>
          <w:lang w:val="en-AU" w:eastAsia="hr-HR"/>
        </w:rPr>
        <w:t>na</w:t>
      </w:r>
      <w:proofErr w:type="spellEnd"/>
      <w:proofErr w:type="gramEnd"/>
      <w:r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>
        <w:rPr>
          <w:rFonts w:ascii="Calibri" w:hAnsi="Calibri"/>
          <w:i/>
          <w:sz w:val="22"/>
          <w:szCs w:val="22"/>
          <w:lang w:val="en-AU" w:eastAsia="hr-HR"/>
        </w:rPr>
        <w:t>imovinu</w:t>
      </w:r>
      <w:proofErr w:type="spellEnd"/>
      <w:r>
        <w:rPr>
          <w:rFonts w:ascii="Calibri" w:hAnsi="Calibri"/>
          <w:i/>
          <w:sz w:val="22"/>
          <w:szCs w:val="22"/>
          <w:lang w:val="en-AU" w:eastAsia="hr-HR"/>
        </w:rPr>
        <w:t xml:space="preserve">                                 </w:t>
      </w:r>
      <w:r w:rsidRPr="00464E52">
        <w:rPr>
          <w:rFonts w:ascii="Calibri" w:hAnsi="Calibri"/>
          <w:i/>
          <w:sz w:val="22"/>
          <w:szCs w:val="22"/>
          <w:lang w:val="en-AU" w:eastAsia="hr-HR"/>
        </w:rPr>
        <w:t xml:space="preserve">                                    </w:t>
      </w:r>
      <w:r w:rsidR="001574E9">
        <w:rPr>
          <w:rFonts w:ascii="Calibri" w:hAnsi="Calibri"/>
          <w:i/>
          <w:sz w:val="22"/>
          <w:szCs w:val="22"/>
          <w:lang w:val="en-AU" w:eastAsia="hr-HR"/>
        </w:rPr>
        <w:t xml:space="preserve">    </w:t>
      </w:r>
      <w:r w:rsidRPr="00464E52">
        <w:rPr>
          <w:rFonts w:ascii="Calibri" w:hAnsi="Calibri"/>
          <w:i/>
          <w:sz w:val="22"/>
          <w:szCs w:val="22"/>
          <w:lang w:val="en-AU" w:eastAsia="hr-HR"/>
        </w:rPr>
        <w:t xml:space="preserve">  </w:t>
      </w:r>
      <w:r w:rsidR="001F3892">
        <w:rPr>
          <w:rFonts w:ascii="Calibri" w:hAnsi="Calibri"/>
          <w:i/>
          <w:sz w:val="22"/>
          <w:szCs w:val="22"/>
          <w:lang w:val="en-AU" w:eastAsia="hr-HR"/>
        </w:rPr>
        <w:t>25</w:t>
      </w:r>
      <w:r w:rsidRPr="00464E52">
        <w:rPr>
          <w:rFonts w:ascii="Calibri" w:hAnsi="Calibri"/>
          <w:i/>
          <w:sz w:val="22"/>
          <w:szCs w:val="22"/>
          <w:lang w:val="en-AU" w:eastAsia="hr-HR"/>
        </w:rPr>
        <w:t xml:space="preserve">.000,00 </w:t>
      </w:r>
      <w:proofErr w:type="spellStart"/>
      <w:r w:rsidRPr="00464E52">
        <w:rPr>
          <w:rFonts w:ascii="Calibri" w:hAnsi="Calibri"/>
          <w:i/>
          <w:sz w:val="22"/>
          <w:szCs w:val="22"/>
          <w:lang w:val="en-AU" w:eastAsia="hr-HR"/>
        </w:rPr>
        <w:t>k</w:t>
      </w:r>
      <w:r w:rsidR="001F3892">
        <w:rPr>
          <w:rFonts w:ascii="Calibri" w:hAnsi="Calibri"/>
          <w:i/>
          <w:sz w:val="22"/>
          <w:szCs w:val="22"/>
          <w:lang w:val="en-AU" w:eastAsia="hr-HR"/>
        </w:rPr>
        <w:t>u</w:t>
      </w:r>
      <w:r w:rsidRPr="00464E52">
        <w:rPr>
          <w:rFonts w:ascii="Calibri" w:hAnsi="Calibri"/>
          <w:i/>
          <w:sz w:val="22"/>
          <w:szCs w:val="22"/>
          <w:lang w:val="en-AU" w:eastAsia="hr-HR"/>
        </w:rPr>
        <w:t>n</w:t>
      </w:r>
      <w:r w:rsidR="001F3892">
        <w:rPr>
          <w:rFonts w:ascii="Calibri" w:hAnsi="Calibri"/>
          <w:i/>
          <w:sz w:val="22"/>
          <w:szCs w:val="22"/>
          <w:lang w:val="en-AU" w:eastAsia="hr-HR"/>
        </w:rPr>
        <w:t>a</w:t>
      </w:r>
      <w:proofErr w:type="spellEnd"/>
    </w:p>
    <w:p w:rsidR="00464E52" w:rsidRPr="00464E52" w:rsidRDefault="001F3892" w:rsidP="001F3892">
      <w:pPr>
        <w:pStyle w:val="Odlomakpopisa"/>
        <w:suppressAutoHyphens w:val="0"/>
        <w:autoSpaceDE w:val="0"/>
        <w:autoSpaceDN w:val="0"/>
        <w:adjustRightInd w:val="0"/>
        <w:rPr>
          <w:rFonts w:ascii="Calibri" w:hAnsi="Calibri"/>
          <w:i/>
          <w:sz w:val="22"/>
          <w:szCs w:val="22"/>
          <w:lang w:val="en-US" w:eastAsia="en-US"/>
        </w:rPr>
      </w:pPr>
      <w:r w:rsidRPr="004F313D">
        <w:rPr>
          <w:rFonts w:ascii="Calibri" w:hAnsi="Calibri"/>
          <w:i/>
          <w:sz w:val="22"/>
          <w:szCs w:val="22"/>
          <w:lang w:val="en-AU" w:eastAsia="hr-HR"/>
        </w:rPr>
        <w:t xml:space="preserve">683 </w:t>
      </w:r>
      <w:proofErr w:type="spellStart"/>
      <w:r w:rsidRPr="004F313D">
        <w:rPr>
          <w:rFonts w:ascii="Calibri" w:hAnsi="Calibri"/>
          <w:i/>
          <w:sz w:val="22"/>
          <w:szCs w:val="22"/>
          <w:lang w:val="en-AU" w:eastAsia="hr-HR"/>
        </w:rPr>
        <w:t>Ostali</w:t>
      </w:r>
      <w:proofErr w:type="spellEnd"/>
      <w:r w:rsidRPr="004F313D"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 w:rsidRPr="004F313D">
        <w:rPr>
          <w:rFonts w:ascii="Calibri" w:hAnsi="Calibri"/>
          <w:i/>
          <w:sz w:val="22"/>
          <w:szCs w:val="22"/>
          <w:lang w:val="en-AU" w:eastAsia="hr-HR"/>
        </w:rPr>
        <w:t>prihodi</w:t>
      </w:r>
      <w:proofErr w:type="spellEnd"/>
      <w:r>
        <w:rPr>
          <w:rFonts w:ascii="Calibri" w:hAnsi="Calibri"/>
          <w:i/>
          <w:sz w:val="22"/>
          <w:szCs w:val="22"/>
          <w:lang w:val="en-AU" w:eastAsia="hr-HR"/>
        </w:rPr>
        <w:t xml:space="preserve">                                                                             </w:t>
      </w:r>
      <w:r w:rsidR="001574E9">
        <w:rPr>
          <w:rFonts w:ascii="Calibri" w:hAnsi="Calibri"/>
          <w:i/>
          <w:sz w:val="22"/>
          <w:szCs w:val="22"/>
          <w:lang w:val="en-AU" w:eastAsia="hr-HR"/>
        </w:rPr>
        <w:t xml:space="preserve">    </w:t>
      </w:r>
      <w:r>
        <w:rPr>
          <w:rFonts w:ascii="Calibri" w:hAnsi="Calibri"/>
          <w:i/>
          <w:sz w:val="22"/>
          <w:szCs w:val="22"/>
          <w:lang w:val="en-AU" w:eastAsia="hr-HR"/>
        </w:rPr>
        <w:t xml:space="preserve"> 50.000,00 </w:t>
      </w:r>
      <w:proofErr w:type="spellStart"/>
      <w:r>
        <w:rPr>
          <w:rFonts w:ascii="Calibri" w:hAnsi="Calibri"/>
          <w:i/>
          <w:sz w:val="22"/>
          <w:szCs w:val="22"/>
          <w:lang w:val="en-AU" w:eastAsia="hr-HR"/>
        </w:rPr>
        <w:t>kuna</w:t>
      </w:r>
      <w:proofErr w:type="spellEnd"/>
    </w:p>
    <w:p w:rsidR="00464E52" w:rsidRPr="001F3892" w:rsidRDefault="001F3892" w:rsidP="001F3892">
      <w:pPr>
        <w:suppressAutoHyphens w:val="0"/>
        <w:autoSpaceDE w:val="0"/>
        <w:autoSpaceDN w:val="0"/>
        <w:adjustRightInd w:val="0"/>
        <w:ind w:left="360"/>
        <w:rPr>
          <w:rFonts w:ascii="Calibri" w:hAnsi="Calibri"/>
          <w:i/>
          <w:sz w:val="22"/>
          <w:szCs w:val="22"/>
          <w:lang w:val="en-US" w:eastAsia="en-US"/>
        </w:rPr>
      </w:pPr>
      <w:r>
        <w:rPr>
          <w:rFonts w:ascii="Calibri" w:hAnsi="Calibri"/>
          <w:sz w:val="22"/>
          <w:szCs w:val="22"/>
        </w:rPr>
        <w:t xml:space="preserve">      </w:t>
      </w:r>
      <w:r w:rsidRPr="001F3892">
        <w:rPr>
          <w:rFonts w:ascii="Calibri" w:hAnsi="Calibri"/>
          <w:sz w:val="22"/>
          <w:szCs w:val="22"/>
        </w:rPr>
        <w:t xml:space="preserve"> 681 kazne i upravne mjere</w:t>
      </w:r>
      <w:r>
        <w:rPr>
          <w:rFonts w:ascii="Calibri" w:hAnsi="Calibri"/>
          <w:sz w:val="22"/>
          <w:szCs w:val="22"/>
        </w:rPr>
        <w:t xml:space="preserve">                                                                  </w:t>
      </w:r>
      <w:r w:rsidR="001574E9">
        <w:rPr>
          <w:rFonts w:ascii="Calibri" w:hAnsi="Calibri"/>
          <w:sz w:val="22"/>
          <w:szCs w:val="22"/>
        </w:rPr>
        <w:t xml:space="preserve">   </w:t>
      </w:r>
      <w:r>
        <w:rPr>
          <w:rFonts w:ascii="Calibri" w:hAnsi="Calibri"/>
          <w:sz w:val="22"/>
          <w:szCs w:val="22"/>
        </w:rPr>
        <w:t>5.000,00 kuna</w:t>
      </w:r>
    </w:p>
    <w:p w:rsidR="00464E52" w:rsidRPr="001F3892" w:rsidRDefault="001F3892" w:rsidP="001F3892">
      <w:pPr>
        <w:pStyle w:val="Odlomakpopisa"/>
        <w:suppressAutoHyphens w:val="0"/>
        <w:autoSpaceDE w:val="0"/>
        <w:autoSpaceDN w:val="0"/>
        <w:adjustRightInd w:val="0"/>
        <w:rPr>
          <w:rFonts w:ascii="Calibri" w:hAnsi="Calibri"/>
          <w:i/>
          <w:sz w:val="22"/>
          <w:szCs w:val="22"/>
          <w:lang w:val="en-US" w:eastAsia="en-US"/>
        </w:rPr>
      </w:pPr>
      <w:r>
        <w:rPr>
          <w:rFonts w:ascii="Calibri" w:hAnsi="Calibri"/>
          <w:i/>
          <w:sz w:val="22"/>
          <w:szCs w:val="22"/>
          <w:lang w:val="en-AU" w:eastAsia="hr-HR"/>
        </w:rPr>
        <w:t xml:space="preserve">633 </w:t>
      </w:r>
      <w:proofErr w:type="spellStart"/>
      <w:r>
        <w:rPr>
          <w:rFonts w:ascii="Calibri" w:hAnsi="Calibri"/>
          <w:i/>
          <w:sz w:val="22"/>
          <w:szCs w:val="22"/>
          <w:lang w:val="en-AU" w:eastAsia="hr-HR"/>
        </w:rPr>
        <w:t>Pomoći</w:t>
      </w:r>
      <w:proofErr w:type="spellEnd"/>
      <w:r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>
        <w:rPr>
          <w:rFonts w:ascii="Calibri" w:hAnsi="Calibri"/>
          <w:i/>
          <w:sz w:val="22"/>
          <w:szCs w:val="22"/>
          <w:lang w:val="en-AU" w:eastAsia="hr-HR"/>
        </w:rPr>
        <w:t>iz</w:t>
      </w:r>
      <w:proofErr w:type="spellEnd"/>
      <w:r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>
        <w:rPr>
          <w:rFonts w:ascii="Calibri" w:hAnsi="Calibri"/>
          <w:i/>
          <w:sz w:val="22"/>
          <w:szCs w:val="22"/>
          <w:lang w:val="en-AU" w:eastAsia="hr-HR"/>
        </w:rPr>
        <w:t>proračuna</w:t>
      </w:r>
      <w:proofErr w:type="spellEnd"/>
      <w:r>
        <w:rPr>
          <w:rFonts w:ascii="Calibri" w:hAnsi="Calibri"/>
          <w:i/>
          <w:sz w:val="22"/>
          <w:szCs w:val="22"/>
          <w:lang w:val="en-AU" w:eastAsia="hr-HR"/>
        </w:rPr>
        <w:t xml:space="preserve">                                                                 </w:t>
      </w:r>
      <w:r w:rsidR="001574E9">
        <w:rPr>
          <w:rFonts w:ascii="Calibri" w:hAnsi="Calibri"/>
          <w:i/>
          <w:sz w:val="22"/>
          <w:szCs w:val="22"/>
          <w:lang w:val="en-AU" w:eastAsia="hr-HR"/>
        </w:rPr>
        <w:t xml:space="preserve">  </w:t>
      </w:r>
      <w:r>
        <w:rPr>
          <w:rFonts w:ascii="Calibri" w:hAnsi="Calibri"/>
          <w:i/>
          <w:sz w:val="22"/>
          <w:szCs w:val="22"/>
          <w:lang w:val="en-AU" w:eastAsia="hr-HR"/>
        </w:rPr>
        <w:t xml:space="preserve"> 200.000,00 </w:t>
      </w:r>
      <w:proofErr w:type="spellStart"/>
      <w:r>
        <w:rPr>
          <w:rFonts w:ascii="Calibri" w:hAnsi="Calibri"/>
          <w:i/>
          <w:sz w:val="22"/>
          <w:szCs w:val="22"/>
          <w:lang w:val="en-AU" w:eastAsia="hr-HR"/>
        </w:rPr>
        <w:t>kuna</w:t>
      </w:r>
      <w:proofErr w:type="spellEnd"/>
    </w:p>
    <w:p w:rsidR="001F3892" w:rsidRDefault="001574E9" w:rsidP="001F3892">
      <w:pPr>
        <w:suppressAutoHyphens w:val="0"/>
        <w:autoSpaceDE w:val="0"/>
        <w:autoSpaceDN w:val="0"/>
        <w:adjustRightInd w:val="0"/>
        <w:rPr>
          <w:rFonts w:ascii="Calibri" w:hAnsi="Calibri"/>
          <w:i/>
          <w:sz w:val="22"/>
          <w:szCs w:val="22"/>
          <w:lang w:val="en-AU" w:eastAsia="hr-HR"/>
        </w:rPr>
      </w:pPr>
      <w:r>
        <w:rPr>
          <w:rFonts w:ascii="Calibri" w:hAnsi="Calibri"/>
          <w:i/>
          <w:sz w:val="22"/>
          <w:szCs w:val="22"/>
          <w:lang w:val="en-AU" w:eastAsia="hr-HR"/>
        </w:rPr>
        <w:t xml:space="preserve">          </w:t>
      </w:r>
      <w:r w:rsidR="001F3892">
        <w:rPr>
          <w:rFonts w:ascii="Calibri" w:hAnsi="Calibri"/>
          <w:i/>
          <w:sz w:val="22"/>
          <w:szCs w:val="22"/>
          <w:lang w:val="en-AU" w:eastAsia="hr-HR"/>
        </w:rPr>
        <w:t xml:space="preserve">    642 </w:t>
      </w:r>
      <w:proofErr w:type="spellStart"/>
      <w:r w:rsidR="001F3892">
        <w:rPr>
          <w:rFonts w:ascii="Calibri" w:hAnsi="Calibri"/>
          <w:i/>
          <w:sz w:val="22"/>
          <w:szCs w:val="22"/>
          <w:lang w:val="en-AU" w:eastAsia="hr-HR"/>
        </w:rPr>
        <w:t>Prihodi</w:t>
      </w:r>
      <w:proofErr w:type="spellEnd"/>
      <w:r w:rsidR="001F3892"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proofErr w:type="gramStart"/>
      <w:r w:rsidR="001F3892">
        <w:rPr>
          <w:rFonts w:ascii="Calibri" w:hAnsi="Calibri"/>
          <w:i/>
          <w:sz w:val="22"/>
          <w:szCs w:val="22"/>
          <w:lang w:val="en-AU" w:eastAsia="hr-HR"/>
        </w:rPr>
        <w:t>od</w:t>
      </w:r>
      <w:proofErr w:type="spellEnd"/>
      <w:proofErr w:type="gramEnd"/>
      <w:r w:rsidR="001F3892"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 w:rsidR="001F3892">
        <w:rPr>
          <w:rFonts w:ascii="Calibri" w:hAnsi="Calibri"/>
          <w:i/>
          <w:sz w:val="22"/>
          <w:szCs w:val="22"/>
          <w:lang w:val="en-AU" w:eastAsia="hr-HR"/>
        </w:rPr>
        <w:t>nefinancijske</w:t>
      </w:r>
      <w:proofErr w:type="spellEnd"/>
      <w:r w:rsidR="001F3892"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 w:rsidR="001F3892">
        <w:rPr>
          <w:rFonts w:ascii="Calibri" w:hAnsi="Calibri"/>
          <w:i/>
          <w:sz w:val="22"/>
          <w:szCs w:val="22"/>
          <w:lang w:val="en-AU" w:eastAsia="hr-HR"/>
        </w:rPr>
        <w:t>imovine</w:t>
      </w:r>
      <w:proofErr w:type="spellEnd"/>
      <w:r w:rsidR="001F3892">
        <w:rPr>
          <w:rFonts w:ascii="Calibri" w:hAnsi="Calibri"/>
          <w:i/>
          <w:sz w:val="22"/>
          <w:szCs w:val="22"/>
          <w:lang w:val="en-AU" w:eastAsia="hr-HR"/>
        </w:rPr>
        <w:t xml:space="preserve">                                              </w:t>
      </w:r>
      <w:r>
        <w:rPr>
          <w:rFonts w:ascii="Calibri" w:hAnsi="Calibri"/>
          <w:i/>
          <w:sz w:val="22"/>
          <w:szCs w:val="22"/>
          <w:lang w:val="en-AU" w:eastAsia="hr-HR"/>
        </w:rPr>
        <w:t xml:space="preserve">  </w:t>
      </w:r>
      <w:r w:rsidR="001F3892">
        <w:rPr>
          <w:rFonts w:ascii="Calibri" w:hAnsi="Calibri"/>
          <w:i/>
          <w:sz w:val="22"/>
          <w:szCs w:val="22"/>
          <w:lang w:val="en-AU" w:eastAsia="hr-HR"/>
        </w:rPr>
        <w:t xml:space="preserve"> 95.000,00 </w:t>
      </w:r>
      <w:proofErr w:type="spellStart"/>
      <w:r w:rsidR="001F3892">
        <w:rPr>
          <w:rFonts w:ascii="Calibri" w:hAnsi="Calibri"/>
          <w:i/>
          <w:sz w:val="22"/>
          <w:szCs w:val="22"/>
          <w:lang w:val="en-AU" w:eastAsia="hr-HR"/>
        </w:rPr>
        <w:t>kuna</w:t>
      </w:r>
      <w:proofErr w:type="spellEnd"/>
    </w:p>
    <w:p w:rsidR="001F3892" w:rsidRPr="001F3892" w:rsidRDefault="001574E9" w:rsidP="001F3892">
      <w:pPr>
        <w:suppressAutoHyphens w:val="0"/>
        <w:autoSpaceDE w:val="0"/>
        <w:autoSpaceDN w:val="0"/>
        <w:adjustRightInd w:val="0"/>
        <w:rPr>
          <w:rFonts w:ascii="Calibri" w:hAnsi="Calibri"/>
          <w:i/>
          <w:sz w:val="22"/>
          <w:szCs w:val="22"/>
          <w:lang w:val="en-US" w:eastAsia="en-US"/>
        </w:rPr>
      </w:pPr>
      <w:r>
        <w:rPr>
          <w:rFonts w:ascii="Calibri" w:hAnsi="Calibri"/>
          <w:i/>
          <w:sz w:val="22"/>
          <w:szCs w:val="22"/>
          <w:lang w:val="en-AU" w:eastAsia="hr-HR"/>
        </w:rPr>
        <w:t xml:space="preserve">         </w:t>
      </w:r>
      <w:r w:rsidR="001F3892">
        <w:rPr>
          <w:rFonts w:ascii="Calibri" w:hAnsi="Calibri"/>
          <w:i/>
          <w:sz w:val="22"/>
          <w:szCs w:val="22"/>
          <w:lang w:val="en-AU" w:eastAsia="hr-HR"/>
        </w:rPr>
        <w:t xml:space="preserve">     652 </w:t>
      </w:r>
      <w:proofErr w:type="spellStart"/>
      <w:r w:rsidR="001F3892">
        <w:rPr>
          <w:rFonts w:ascii="Calibri" w:hAnsi="Calibri"/>
          <w:i/>
          <w:sz w:val="22"/>
          <w:szCs w:val="22"/>
          <w:lang w:val="en-AU" w:eastAsia="hr-HR"/>
        </w:rPr>
        <w:t>Prihodi</w:t>
      </w:r>
      <w:proofErr w:type="spellEnd"/>
      <w:r w:rsidR="001F3892"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 w:rsidR="001F3892">
        <w:rPr>
          <w:rFonts w:ascii="Calibri" w:hAnsi="Calibri"/>
          <w:i/>
          <w:sz w:val="22"/>
          <w:szCs w:val="22"/>
          <w:lang w:val="en-AU" w:eastAsia="hr-HR"/>
        </w:rPr>
        <w:t>po</w:t>
      </w:r>
      <w:proofErr w:type="spellEnd"/>
      <w:r w:rsidR="001F3892"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 w:rsidR="001F3892">
        <w:rPr>
          <w:rFonts w:ascii="Calibri" w:hAnsi="Calibri"/>
          <w:i/>
          <w:sz w:val="22"/>
          <w:szCs w:val="22"/>
          <w:lang w:val="en-AU" w:eastAsia="hr-HR"/>
        </w:rPr>
        <w:t>posebnim</w:t>
      </w:r>
      <w:proofErr w:type="spellEnd"/>
      <w:r w:rsidR="001F3892">
        <w:rPr>
          <w:rFonts w:ascii="Calibri" w:hAnsi="Calibri"/>
          <w:i/>
          <w:sz w:val="22"/>
          <w:szCs w:val="22"/>
          <w:lang w:val="en-AU" w:eastAsia="hr-HR"/>
        </w:rPr>
        <w:t xml:space="preserve"> </w:t>
      </w:r>
      <w:proofErr w:type="spellStart"/>
      <w:r w:rsidR="001F3892">
        <w:rPr>
          <w:rFonts w:ascii="Calibri" w:hAnsi="Calibri"/>
          <w:i/>
          <w:sz w:val="22"/>
          <w:szCs w:val="22"/>
          <w:lang w:val="en-AU" w:eastAsia="hr-HR"/>
        </w:rPr>
        <w:t>propisima</w:t>
      </w:r>
      <w:proofErr w:type="spellEnd"/>
      <w:r w:rsidR="001F3892">
        <w:rPr>
          <w:rFonts w:ascii="Calibri" w:hAnsi="Calibri"/>
          <w:i/>
          <w:sz w:val="22"/>
          <w:szCs w:val="22"/>
          <w:lang w:val="en-AU" w:eastAsia="hr-HR"/>
        </w:rPr>
        <w:t xml:space="preserve">                                                  </w:t>
      </w:r>
      <w:r>
        <w:rPr>
          <w:rFonts w:ascii="Calibri" w:hAnsi="Calibri"/>
          <w:i/>
          <w:sz w:val="22"/>
          <w:szCs w:val="22"/>
          <w:lang w:val="en-AU" w:eastAsia="hr-HR"/>
        </w:rPr>
        <w:t xml:space="preserve">  </w:t>
      </w:r>
      <w:r w:rsidR="001F3892">
        <w:rPr>
          <w:rFonts w:ascii="Calibri" w:hAnsi="Calibri"/>
          <w:i/>
          <w:sz w:val="22"/>
          <w:szCs w:val="22"/>
          <w:lang w:val="en-AU" w:eastAsia="hr-HR"/>
        </w:rPr>
        <w:t xml:space="preserve"> 5.000,00 </w:t>
      </w:r>
      <w:proofErr w:type="spellStart"/>
      <w:r w:rsidR="001F3892">
        <w:rPr>
          <w:rFonts w:ascii="Calibri" w:hAnsi="Calibri"/>
          <w:i/>
          <w:sz w:val="22"/>
          <w:szCs w:val="22"/>
          <w:lang w:val="en-AU" w:eastAsia="hr-HR"/>
        </w:rPr>
        <w:t>kuna</w:t>
      </w:r>
      <w:proofErr w:type="spellEnd"/>
    </w:p>
    <w:p w:rsidR="007B75BE" w:rsidRPr="00D46FE6" w:rsidRDefault="007B75BE" w:rsidP="007B75BE">
      <w:pPr>
        <w:pStyle w:val="Odlomakpopisa"/>
        <w:ind w:left="502"/>
        <w:rPr>
          <w:rFonts w:ascii="Calibri" w:hAnsi="Calibri" w:cs="Gautami"/>
          <w:sz w:val="22"/>
          <w:szCs w:val="22"/>
          <w:lang w:val="en-AU" w:eastAsia="hr-HR"/>
        </w:rPr>
      </w:pPr>
      <w:r w:rsidRPr="00D46FE6">
        <w:rPr>
          <w:rFonts w:ascii="Calibri" w:hAnsi="Calibri"/>
          <w:sz w:val="22"/>
          <w:szCs w:val="22"/>
          <w:lang w:val="en-AU" w:eastAsia="hr-HR"/>
        </w:rPr>
        <w:t>_______________________________________________________________________</w:t>
      </w:r>
    </w:p>
    <w:p w:rsidR="007076E7" w:rsidRPr="001F3892" w:rsidRDefault="007B75BE" w:rsidP="001F3892">
      <w:pPr>
        <w:suppressAutoHyphens w:val="0"/>
        <w:autoSpaceDE w:val="0"/>
        <w:autoSpaceDN w:val="0"/>
        <w:adjustRightInd w:val="0"/>
        <w:rPr>
          <w:rFonts w:ascii="Calibri" w:hAnsi="Calibri"/>
          <w:b/>
          <w:lang w:val="en-US" w:eastAsia="en-US"/>
        </w:rPr>
      </w:pPr>
      <w:r w:rsidRPr="00D418F0">
        <w:rPr>
          <w:rFonts w:ascii="Calibri" w:hAnsi="Calibri"/>
          <w:lang w:val="en-AU" w:eastAsia="hr-HR"/>
        </w:rPr>
        <w:t xml:space="preserve">                                            </w:t>
      </w:r>
      <w:r w:rsidR="00D418F0">
        <w:rPr>
          <w:rFonts w:ascii="Calibri" w:hAnsi="Calibri"/>
          <w:lang w:val="en-AU" w:eastAsia="hr-HR"/>
        </w:rPr>
        <w:t xml:space="preserve">                             </w:t>
      </w:r>
      <w:r w:rsidRPr="00D418F0">
        <w:rPr>
          <w:rFonts w:ascii="Calibri" w:hAnsi="Calibri"/>
          <w:lang w:val="en-AU" w:eastAsia="hr-HR"/>
        </w:rPr>
        <w:t xml:space="preserve"> </w:t>
      </w:r>
      <w:r w:rsidR="00F54963" w:rsidRPr="00D418F0">
        <w:rPr>
          <w:rFonts w:ascii="Calibri" w:hAnsi="Calibri"/>
          <w:b/>
          <w:shd w:val="clear" w:color="auto" w:fill="BFBFBF" w:themeFill="background1" w:themeFillShade="BF"/>
          <w:lang w:val="en-US" w:eastAsia="en-US"/>
        </w:rPr>
        <w:t>UKUPNO</w:t>
      </w:r>
      <w:r w:rsidR="006668BC" w:rsidRPr="00D418F0">
        <w:rPr>
          <w:rFonts w:ascii="Calibri" w:hAnsi="Calibri"/>
          <w:b/>
          <w:shd w:val="clear" w:color="auto" w:fill="BFBFBF" w:themeFill="background1" w:themeFillShade="BF"/>
          <w:lang w:val="en-US" w:eastAsia="en-US"/>
        </w:rPr>
        <w:t xml:space="preserve">                   </w:t>
      </w:r>
      <w:r w:rsidR="001574E9">
        <w:rPr>
          <w:rFonts w:ascii="Calibri" w:hAnsi="Calibri"/>
          <w:b/>
          <w:shd w:val="clear" w:color="auto" w:fill="BFBFBF" w:themeFill="background1" w:themeFillShade="BF"/>
          <w:lang w:val="en-US" w:eastAsia="en-US"/>
        </w:rPr>
        <w:t xml:space="preserve">   </w:t>
      </w:r>
      <w:r w:rsidR="006668BC" w:rsidRPr="00D418F0">
        <w:rPr>
          <w:rFonts w:ascii="Calibri" w:hAnsi="Calibri"/>
          <w:b/>
          <w:shd w:val="clear" w:color="auto" w:fill="BFBFBF" w:themeFill="background1" w:themeFillShade="BF"/>
          <w:lang w:val="en-US" w:eastAsia="en-US"/>
        </w:rPr>
        <w:t xml:space="preserve">  </w:t>
      </w:r>
      <w:r w:rsidR="0094094B">
        <w:rPr>
          <w:rFonts w:ascii="Calibri" w:hAnsi="Calibri"/>
          <w:b/>
          <w:shd w:val="clear" w:color="auto" w:fill="BFBFBF" w:themeFill="background1" w:themeFillShade="BF"/>
          <w:lang w:val="en-US" w:eastAsia="en-US"/>
        </w:rPr>
        <w:t>833</w:t>
      </w:r>
      <w:r w:rsidR="001F3892">
        <w:rPr>
          <w:rFonts w:ascii="Calibri" w:hAnsi="Calibri"/>
          <w:b/>
          <w:shd w:val="clear" w:color="auto" w:fill="BFBFBF" w:themeFill="background1" w:themeFillShade="BF"/>
          <w:lang w:val="en-US" w:eastAsia="en-US"/>
        </w:rPr>
        <w:t>.000,00</w:t>
      </w:r>
      <w:r w:rsidRPr="00D418F0">
        <w:rPr>
          <w:rFonts w:ascii="Calibri" w:hAnsi="Calibri"/>
          <w:b/>
          <w:shd w:val="clear" w:color="auto" w:fill="BFBFBF" w:themeFill="background1" w:themeFillShade="BF"/>
          <w:lang w:val="en-US" w:eastAsia="en-US"/>
        </w:rPr>
        <w:t xml:space="preserve"> </w:t>
      </w:r>
      <w:proofErr w:type="spellStart"/>
      <w:r w:rsidRPr="00D418F0">
        <w:rPr>
          <w:rFonts w:ascii="Calibri" w:hAnsi="Calibri"/>
          <w:b/>
          <w:shd w:val="clear" w:color="auto" w:fill="BFBFBF" w:themeFill="background1" w:themeFillShade="BF"/>
          <w:lang w:val="en-US" w:eastAsia="en-US"/>
        </w:rPr>
        <w:t>kuna</w:t>
      </w:r>
      <w:proofErr w:type="spellEnd"/>
    </w:p>
    <w:p w:rsidR="007076E7" w:rsidRDefault="007076E7" w:rsidP="00840B71">
      <w:pPr>
        <w:rPr>
          <w:rFonts w:ascii="Calibri" w:hAnsi="Calibri"/>
          <w:b/>
          <w:sz w:val="22"/>
          <w:szCs w:val="22"/>
        </w:rPr>
      </w:pPr>
    </w:p>
    <w:p w:rsidR="007076E7" w:rsidRDefault="007076E7" w:rsidP="00840B71">
      <w:pPr>
        <w:rPr>
          <w:rFonts w:ascii="Calibri" w:hAnsi="Calibri"/>
          <w:b/>
          <w:sz w:val="22"/>
          <w:szCs w:val="22"/>
        </w:rPr>
      </w:pPr>
    </w:p>
    <w:p w:rsidR="007076E7" w:rsidRPr="00D46FE6" w:rsidRDefault="007076E7" w:rsidP="00840B71">
      <w:pPr>
        <w:rPr>
          <w:rFonts w:ascii="Calibri" w:hAnsi="Calibri"/>
          <w:b/>
          <w:sz w:val="22"/>
          <w:szCs w:val="22"/>
        </w:rPr>
      </w:pPr>
    </w:p>
    <w:p w:rsidR="00F54963" w:rsidRPr="00D46FE6" w:rsidRDefault="00840B71" w:rsidP="00D418F0">
      <w:pPr>
        <w:jc w:val="center"/>
        <w:rPr>
          <w:rFonts w:ascii="Calibri" w:hAnsi="Calibri"/>
          <w:b/>
          <w:sz w:val="22"/>
          <w:szCs w:val="22"/>
        </w:rPr>
      </w:pPr>
      <w:r w:rsidRPr="00D46FE6">
        <w:rPr>
          <w:rFonts w:ascii="Calibri" w:hAnsi="Calibri"/>
          <w:b/>
          <w:sz w:val="22"/>
          <w:szCs w:val="22"/>
        </w:rPr>
        <w:t>Članak 5.</w:t>
      </w:r>
    </w:p>
    <w:p w:rsidR="00F54963" w:rsidRPr="00D46FE6" w:rsidRDefault="00994C9D" w:rsidP="00F54963">
      <w:pPr>
        <w:jc w:val="both"/>
        <w:rPr>
          <w:rFonts w:ascii="Calibri" w:hAnsi="Calibri"/>
          <w:sz w:val="22"/>
          <w:szCs w:val="22"/>
        </w:rPr>
      </w:pPr>
      <w:r w:rsidRPr="00D46FE6">
        <w:rPr>
          <w:rFonts w:ascii="Calibri" w:hAnsi="Calibri"/>
          <w:sz w:val="22"/>
          <w:szCs w:val="22"/>
        </w:rPr>
        <w:t xml:space="preserve">     Ovaj </w:t>
      </w:r>
      <w:r w:rsidR="00F54963" w:rsidRPr="00D46FE6">
        <w:rPr>
          <w:rFonts w:ascii="Calibri" w:hAnsi="Calibri"/>
          <w:sz w:val="22"/>
          <w:szCs w:val="22"/>
        </w:rPr>
        <w:t>Program</w:t>
      </w:r>
      <w:r w:rsidR="00840B71" w:rsidRPr="00D46FE6">
        <w:rPr>
          <w:rFonts w:ascii="Calibri" w:hAnsi="Calibri"/>
          <w:sz w:val="22"/>
          <w:szCs w:val="22"/>
        </w:rPr>
        <w:t xml:space="preserve"> </w:t>
      </w:r>
      <w:r w:rsidRPr="00D46FE6">
        <w:rPr>
          <w:rFonts w:ascii="Calibri" w:hAnsi="Calibri"/>
          <w:sz w:val="22"/>
          <w:szCs w:val="22"/>
        </w:rPr>
        <w:t xml:space="preserve">objaviti će se </w:t>
      </w:r>
      <w:r w:rsidR="00F54963" w:rsidRPr="00D46FE6">
        <w:rPr>
          <w:rFonts w:ascii="Calibri" w:hAnsi="Calibri"/>
          <w:sz w:val="22"/>
          <w:szCs w:val="22"/>
        </w:rPr>
        <w:t>u „Službenom vjesniku Varaždi</w:t>
      </w:r>
      <w:r w:rsidR="00C52291">
        <w:rPr>
          <w:rFonts w:ascii="Calibri" w:hAnsi="Calibri"/>
          <w:sz w:val="22"/>
          <w:szCs w:val="22"/>
        </w:rPr>
        <w:t>nske županije”, a s</w:t>
      </w:r>
      <w:r w:rsidR="00EE745B">
        <w:rPr>
          <w:rFonts w:ascii="Calibri" w:hAnsi="Calibri"/>
          <w:sz w:val="22"/>
          <w:szCs w:val="22"/>
        </w:rPr>
        <w:t>tupa na snagu 01.  siječnja 2018</w:t>
      </w:r>
      <w:r w:rsidR="00C52291">
        <w:rPr>
          <w:rFonts w:ascii="Calibri" w:hAnsi="Calibri"/>
          <w:sz w:val="22"/>
          <w:szCs w:val="22"/>
        </w:rPr>
        <w:t>. godine.</w:t>
      </w:r>
    </w:p>
    <w:p w:rsidR="00F54963" w:rsidRPr="00D46FE6" w:rsidRDefault="00F54963" w:rsidP="00F54963">
      <w:pPr>
        <w:jc w:val="both"/>
        <w:rPr>
          <w:rFonts w:ascii="Calibri" w:hAnsi="Calibri"/>
          <w:sz w:val="22"/>
          <w:szCs w:val="22"/>
        </w:rPr>
      </w:pPr>
    </w:p>
    <w:p w:rsidR="00D418F0" w:rsidRDefault="00D418F0" w:rsidP="00F54963">
      <w:pPr>
        <w:jc w:val="both"/>
        <w:rPr>
          <w:rFonts w:ascii="Calibri" w:hAnsi="Calibri"/>
          <w:sz w:val="22"/>
          <w:szCs w:val="22"/>
        </w:rPr>
      </w:pPr>
    </w:p>
    <w:p w:rsidR="007076E7" w:rsidRPr="00D46FE6" w:rsidRDefault="007076E7" w:rsidP="00F54963">
      <w:pPr>
        <w:jc w:val="both"/>
        <w:rPr>
          <w:rFonts w:ascii="Calibri" w:hAnsi="Calibri"/>
          <w:sz w:val="22"/>
          <w:szCs w:val="22"/>
        </w:rPr>
      </w:pPr>
    </w:p>
    <w:p w:rsidR="00D418F0" w:rsidRPr="00115D7B" w:rsidRDefault="00D0608A" w:rsidP="00D418F0">
      <w:pPr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KLASA: 402-01/17</w:t>
      </w:r>
      <w:r w:rsidR="008A5CB8">
        <w:rPr>
          <w:rFonts w:ascii="Calibri" w:hAnsi="Calibri" w:cs="Arial"/>
          <w:sz w:val="21"/>
          <w:szCs w:val="21"/>
        </w:rPr>
        <w:t>-01/02</w:t>
      </w:r>
    </w:p>
    <w:p w:rsidR="00D418F0" w:rsidRPr="00115D7B" w:rsidRDefault="00D0608A" w:rsidP="00D418F0">
      <w:pPr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URBROJ: 2186/10-01/1-17</w:t>
      </w:r>
      <w:r w:rsidR="00D418F0" w:rsidRPr="00115D7B">
        <w:rPr>
          <w:rFonts w:ascii="Calibri" w:hAnsi="Calibri" w:cs="Arial"/>
          <w:sz w:val="21"/>
          <w:szCs w:val="21"/>
        </w:rPr>
        <w:t>-</w:t>
      </w:r>
      <w:r>
        <w:rPr>
          <w:rFonts w:ascii="Calibri" w:hAnsi="Calibri" w:cs="Arial"/>
          <w:sz w:val="21"/>
          <w:szCs w:val="21"/>
        </w:rPr>
        <w:t>02</w:t>
      </w:r>
    </w:p>
    <w:p w:rsidR="00D418F0" w:rsidRPr="00115D7B" w:rsidRDefault="00D418F0" w:rsidP="00D418F0">
      <w:pPr>
        <w:rPr>
          <w:rFonts w:ascii="Calibri" w:hAnsi="Calibri" w:cs="Arial"/>
          <w:sz w:val="21"/>
          <w:szCs w:val="21"/>
        </w:rPr>
      </w:pPr>
      <w:r w:rsidRPr="00115D7B">
        <w:rPr>
          <w:rFonts w:ascii="Calibri" w:hAnsi="Calibri" w:cs="Arial"/>
          <w:sz w:val="21"/>
          <w:szCs w:val="21"/>
        </w:rPr>
        <w:t>Vidovec,</w:t>
      </w:r>
      <w:r w:rsidR="00D0608A">
        <w:rPr>
          <w:rFonts w:ascii="Calibri" w:hAnsi="Calibri" w:cs="Arial"/>
          <w:sz w:val="21"/>
          <w:szCs w:val="21"/>
        </w:rPr>
        <w:t xml:space="preserve"> </w:t>
      </w:r>
      <w:r w:rsidR="008E1B95">
        <w:rPr>
          <w:rFonts w:ascii="Calibri" w:hAnsi="Calibri" w:cs="Arial"/>
          <w:sz w:val="21"/>
          <w:szCs w:val="21"/>
        </w:rPr>
        <w:t xml:space="preserve">14. prosinca </w:t>
      </w:r>
      <w:bookmarkStart w:id="0" w:name="_GoBack"/>
      <w:bookmarkEnd w:id="0"/>
      <w:r>
        <w:rPr>
          <w:rFonts w:ascii="Calibri" w:hAnsi="Calibri" w:cs="Arial"/>
          <w:sz w:val="21"/>
          <w:szCs w:val="21"/>
        </w:rPr>
        <w:t xml:space="preserve"> </w:t>
      </w:r>
      <w:r w:rsidRPr="00115D7B">
        <w:rPr>
          <w:rFonts w:ascii="Calibri" w:hAnsi="Calibri" w:cs="Arial"/>
          <w:sz w:val="21"/>
          <w:szCs w:val="21"/>
        </w:rPr>
        <w:t>20</w:t>
      </w:r>
      <w:r w:rsidR="00D0608A">
        <w:rPr>
          <w:rFonts w:ascii="Calibri" w:hAnsi="Calibri" w:cs="Arial"/>
          <w:sz w:val="21"/>
          <w:szCs w:val="21"/>
        </w:rPr>
        <w:t>17</w:t>
      </w:r>
      <w:r w:rsidRPr="00115D7B">
        <w:rPr>
          <w:rFonts w:ascii="Calibri" w:hAnsi="Calibri" w:cs="Arial"/>
          <w:sz w:val="21"/>
          <w:szCs w:val="21"/>
        </w:rPr>
        <w:t xml:space="preserve">.                       </w:t>
      </w:r>
    </w:p>
    <w:p w:rsidR="00F54963" w:rsidRPr="00D46FE6" w:rsidRDefault="00F54963" w:rsidP="00F54963">
      <w:pPr>
        <w:rPr>
          <w:rFonts w:ascii="Calibri" w:hAnsi="Calibri"/>
          <w:sz w:val="22"/>
          <w:szCs w:val="22"/>
        </w:rPr>
      </w:pPr>
    </w:p>
    <w:p w:rsidR="00F54963" w:rsidRPr="00D46FE6" w:rsidRDefault="00F54963" w:rsidP="00F54963">
      <w:pPr>
        <w:rPr>
          <w:rFonts w:ascii="Calibri" w:hAnsi="Calibri"/>
          <w:sz w:val="22"/>
          <w:szCs w:val="22"/>
        </w:rPr>
      </w:pPr>
    </w:p>
    <w:p w:rsidR="00F51B11" w:rsidRPr="00D46FE6" w:rsidRDefault="00F54963" w:rsidP="00F54963">
      <w:pPr>
        <w:rPr>
          <w:rFonts w:ascii="Calibri" w:hAnsi="Calibri"/>
          <w:sz w:val="22"/>
          <w:szCs w:val="22"/>
        </w:rPr>
      </w:pPr>
      <w:r w:rsidRPr="00D46FE6">
        <w:rPr>
          <w:rFonts w:ascii="Calibri" w:hAnsi="Calibri"/>
          <w:sz w:val="22"/>
          <w:szCs w:val="22"/>
        </w:rPr>
        <w:t xml:space="preserve">                                                                                Predsjednik Općinskog vijeća</w:t>
      </w:r>
      <w:r w:rsidR="00D418F0">
        <w:rPr>
          <w:rFonts w:ascii="Calibri" w:hAnsi="Calibri"/>
          <w:sz w:val="22"/>
          <w:szCs w:val="22"/>
        </w:rPr>
        <w:t xml:space="preserve"> </w:t>
      </w:r>
      <w:r w:rsidR="00F51B11" w:rsidRPr="00D46FE6">
        <w:rPr>
          <w:rFonts w:ascii="Calibri" w:hAnsi="Calibri"/>
          <w:sz w:val="22"/>
          <w:szCs w:val="22"/>
        </w:rPr>
        <w:t>Općine Vidovec</w:t>
      </w:r>
    </w:p>
    <w:p w:rsidR="00F54963" w:rsidRPr="00D46FE6" w:rsidRDefault="00F54963" w:rsidP="00E44D41">
      <w:pPr>
        <w:rPr>
          <w:rFonts w:ascii="Calibri" w:hAnsi="Calibri"/>
          <w:sz w:val="22"/>
          <w:szCs w:val="22"/>
        </w:rPr>
      </w:pPr>
      <w:r w:rsidRPr="00D46FE6">
        <w:rPr>
          <w:rFonts w:ascii="Calibri" w:hAnsi="Calibri"/>
          <w:sz w:val="22"/>
          <w:szCs w:val="22"/>
        </w:rPr>
        <w:t xml:space="preserve">                                                                         </w:t>
      </w:r>
      <w:r w:rsidR="00F51B11" w:rsidRPr="00D46FE6">
        <w:rPr>
          <w:rFonts w:ascii="Calibri" w:hAnsi="Calibri"/>
          <w:sz w:val="22"/>
          <w:szCs w:val="22"/>
        </w:rPr>
        <w:t xml:space="preserve">                 </w:t>
      </w:r>
      <w:r w:rsidR="00D418F0">
        <w:rPr>
          <w:rFonts w:ascii="Calibri" w:hAnsi="Calibri"/>
          <w:sz w:val="22"/>
          <w:szCs w:val="22"/>
        </w:rPr>
        <w:t xml:space="preserve">                    </w:t>
      </w:r>
      <w:r w:rsidR="00F51B11" w:rsidRPr="00D46FE6">
        <w:rPr>
          <w:rFonts w:ascii="Calibri" w:hAnsi="Calibri"/>
          <w:sz w:val="22"/>
          <w:szCs w:val="22"/>
        </w:rPr>
        <w:t xml:space="preserve"> </w:t>
      </w:r>
      <w:r w:rsidR="00840B71" w:rsidRPr="00D46FE6">
        <w:rPr>
          <w:rFonts w:ascii="Calibri" w:hAnsi="Calibri"/>
          <w:sz w:val="22"/>
          <w:szCs w:val="22"/>
        </w:rPr>
        <w:t xml:space="preserve"> Zdravko </w:t>
      </w:r>
      <w:proofErr w:type="spellStart"/>
      <w:r w:rsidR="00840B71" w:rsidRPr="00D46FE6">
        <w:rPr>
          <w:rFonts w:ascii="Calibri" w:hAnsi="Calibri"/>
          <w:sz w:val="22"/>
          <w:szCs w:val="22"/>
        </w:rPr>
        <w:t>Pizek</w:t>
      </w:r>
      <w:proofErr w:type="spellEnd"/>
    </w:p>
    <w:sectPr w:rsidR="00F54963" w:rsidRPr="00D46FE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2B3" w:rsidRDefault="005A52B3" w:rsidP="007076E7">
      <w:r>
        <w:separator/>
      </w:r>
    </w:p>
  </w:endnote>
  <w:endnote w:type="continuationSeparator" w:id="0">
    <w:p w:rsidR="005A52B3" w:rsidRDefault="005A52B3" w:rsidP="00707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panose1 w:val="02000500000000000000"/>
    <w:charset w:val="01"/>
    <w:family w:val="roman"/>
    <w:notTrueType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9430694"/>
      <w:docPartObj>
        <w:docPartGallery w:val="Page Numbers (Bottom of Page)"/>
        <w:docPartUnique/>
      </w:docPartObj>
    </w:sdtPr>
    <w:sdtEndPr/>
    <w:sdtContent>
      <w:p w:rsidR="007076E7" w:rsidRDefault="007076E7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1B95">
          <w:rPr>
            <w:noProof/>
          </w:rPr>
          <w:t>2</w:t>
        </w:r>
        <w:r>
          <w:fldChar w:fldCharType="end"/>
        </w:r>
      </w:p>
    </w:sdtContent>
  </w:sdt>
  <w:p w:rsidR="007076E7" w:rsidRDefault="007076E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2B3" w:rsidRDefault="005A52B3" w:rsidP="007076E7">
      <w:r>
        <w:separator/>
      </w:r>
    </w:p>
  </w:footnote>
  <w:footnote w:type="continuationSeparator" w:id="0">
    <w:p w:rsidR="005A52B3" w:rsidRDefault="005A52B3" w:rsidP="00707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397796B"/>
    <w:multiLevelType w:val="hybridMultilevel"/>
    <w:tmpl w:val="30FA742A"/>
    <w:lvl w:ilvl="0" w:tplc="D2E078C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17817"/>
    <w:multiLevelType w:val="hybridMultilevel"/>
    <w:tmpl w:val="667C20E4"/>
    <w:lvl w:ilvl="0" w:tplc="041A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7CAF0C">
      <w:start w:val="711"/>
      <w:numFmt w:val="bullet"/>
      <w:lvlText w:val="-"/>
      <w:lvlJc w:val="left"/>
      <w:pPr>
        <w:ind w:left="2880" w:hanging="360"/>
      </w:pPr>
      <w:rPr>
        <w:rFonts w:ascii="Calibri" w:eastAsia="Times New Roman" w:hAnsi="Calibri" w:cs="Times New Roman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D7CBB"/>
    <w:multiLevelType w:val="hybridMultilevel"/>
    <w:tmpl w:val="59CC4886"/>
    <w:lvl w:ilvl="0" w:tplc="041A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12242F"/>
    <w:multiLevelType w:val="hybridMultilevel"/>
    <w:tmpl w:val="55F06F5E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41341E"/>
    <w:multiLevelType w:val="hybridMultilevel"/>
    <w:tmpl w:val="7C8222F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312E56"/>
    <w:multiLevelType w:val="hybridMultilevel"/>
    <w:tmpl w:val="1EAAA2AC"/>
    <w:lvl w:ilvl="0" w:tplc="CC628ACC">
      <w:start w:val="61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E46332"/>
    <w:multiLevelType w:val="hybridMultilevel"/>
    <w:tmpl w:val="76DC5670"/>
    <w:lvl w:ilvl="0" w:tplc="041A000D">
      <w:start w:val="1"/>
      <w:numFmt w:val="bullet"/>
      <w:lvlText w:val=""/>
      <w:lvlJc w:val="left"/>
      <w:pPr>
        <w:ind w:left="121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93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abstractNum w:abstractNumId="10" w15:restartNumberingAfterBreak="0">
    <w:nsid w:val="69F64A6C"/>
    <w:multiLevelType w:val="hybridMultilevel"/>
    <w:tmpl w:val="B2A6FCB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5"/>
  </w:num>
  <w:num w:numId="6">
    <w:abstractNumId w:val="9"/>
  </w:num>
  <w:num w:numId="7">
    <w:abstractNumId w:val="7"/>
  </w:num>
  <w:num w:numId="8">
    <w:abstractNumId w:val="6"/>
  </w:num>
  <w:num w:numId="9">
    <w:abstractNumId w:val="3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963"/>
    <w:rsid w:val="000269F7"/>
    <w:rsid w:val="00033F1D"/>
    <w:rsid w:val="00042B63"/>
    <w:rsid w:val="00046A2E"/>
    <w:rsid w:val="00061B0F"/>
    <w:rsid w:val="00085A70"/>
    <w:rsid w:val="000C52CF"/>
    <w:rsid w:val="0010022A"/>
    <w:rsid w:val="00126587"/>
    <w:rsid w:val="001301ED"/>
    <w:rsid w:val="001574E9"/>
    <w:rsid w:val="001A034E"/>
    <w:rsid w:val="001C4E63"/>
    <w:rsid w:val="001E0759"/>
    <w:rsid w:val="001E07B6"/>
    <w:rsid w:val="001F3892"/>
    <w:rsid w:val="002474BA"/>
    <w:rsid w:val="002650EE"/>
    <w:rsid w:val="00273971"/>
    <w:rsid w:val="00293963"/>
    <w:rsid w:val="002A784E"/>
    <w:rsid w:val="002B0439"/>
    <w:rsid w:val="002C12B8"/>
    <w:rsid w:val="002C2A56"/>
    <w:rsid w:val="00370665"/>
    <w:rsid w:val="0037267F"/>
    <w:rsid w:val="003B7989"/>
    <w:rsid w:val="003C4726"/>
    <w:rsid w:val="00407E1D"/>
    <w:rsid w:val="004106D7"/>
    <w:rsid w:val="00414E4C"/>
    <w:rsid w:val="004640FE"/>
    <w:rsid w:val="00464E52"/>
    <w:rsid w:val="00496114"/>
    <w:rsid w:val="004F313D"/>
    <w:rsid w:val="0052641E"/>
    <w:rsid w:val="005A52B3"/>
    <w:rsid w:val="006119F7"/>
    <w:rsid w:val="006345A8"/>
    <w:rsid w:val="006668BC"/>
    <w:rsid w:val="006900B6"/>
    <w:rsid w:val="006A084D"/>
    <w:rsid w:val="006C2FF7"/>
    <w:rsid w:val="006C4654"/>
    <w:rsid w:val="006E2242"/>
    <w:rsid w:val="006E2C09"/>
    <w:rsid w:val="006F1DD9"/>
    <w:rsid w:val="007076E7"/>
    <w:rsid w:val="00727A17"/>
    <w:rsid w:val="0076785B"/>
    <w:rsid w:val="007802ED"/>
    <w:rsid w:val="007B7472"/>
    <w:rsid w:val="007B75BE"/>
    <w:rsid w:val="007C164B"/>
    <w:rsid w:val="007E7C27"/>
    <w:rsid w:val="00830651"/>
    <w:rsid w:val="00840B71"/>
    <w:rsid w:val="008979D1"/>
    <w:rsid w:val="008A5804"/>
    <w:rsid w:val="008A5CB8"/>
    <w:rsid w:val="008B6017"/>
    <w:rsid w:val="008E1B95"/>
    <w:rsid w:val="008F16AA"/>
    <w:rsid w:val="008F1C67"/>
    <w:rsid w:val="00907530"/>
    <w:rsid w:val="00930646"/>
    <w:rsid w:val="0094094B"/>
    <w:rsid w:val="00963414"/>
    <w:rsid w:val="00963E62"/>
    <w:rsid w:val="009671B7"/>
    <w:rsid w:val="009804AC"/>
    <w:rsid w:val="00994C9D"/>
    <w:rsid w:val="009B32A6"/>
    <w:rsid w:val="009D5A1E"/>
    <w:rsid w:val="009F564A"/>
    <w:rsid w:val="00A30209"/>
    <w:rsid w:val="00A37527"/>
    <w:rsid w:val="00A60312"/>
    <w:rsid w:val="00AA2AA1"/>
    <w:rsid w:val="00AD22E9"/>
    <w:rsid w:val="00B41B97"/>
    <w:rsid w:val="00B52D6C"/>
    <w:rsid w:val="00B6645E"/>
    <w:rsid w:val="00BE66F8"/>
    <w:rsid w:val="00C52291"/>
    <w:rsid w:val="00C84D1E"/>
    <w:rsid w:val="00C92DE7"/>
    <w:rsid w:val="00CB562D"/>
    <w:rsid w:val="00D0608A"/>
    <w:rsid w:val="00D35E04"/>
    <w:rsid w:val="00D418F0"/>
    <w:rsid w:val="00D46FE6"/>
    <w:rsid w:val="00E16547"/>
    <w:rsid w:val="00E17085"/>
    <w:rsid w:val="00E20A7A"/>
    <w:rsid w:val="00E26C46"/>
    <w:rsid w:val="00E3709C"/>
    <w:rsid w:val="00E4099A"/>
    <w:rsid w:val="00E448A3"/>
    <w:rsid w:val="00E44D41"/>
    <w:rsid w:val="00E50815"/>
    <w:rsid w:val="00E8644C"/>
    <w:rsid w:val="00ED7B28"/>
    <w:rsid w:val="00EE745B"/>
    <w:rsid w:val="00EF7187"/>
    <w:rsid w:val="00F22260"/>
    <w:rsid w:val="00F473CD"/>
    <w:rsid w:val="00F51B11"/>
    <w:rsid w:val="00F54963"/>
    <w:rsid w:val="00F668E0"/>
    <w:rsid w:val="00FB75F6"/>
    <w:rsid w:val="00FC389F"/>
    <w:rsid w:val="00FC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0A944D-D8C6-41F1-8EC1-9FFE1E69C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9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46A2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6A2E"/>
    <w:rPr>
      <w:rFonts w:ascii="Tahoma" w:eastAsia="Times New Roman" w:hAnsi="Tahoma" w:cs="Tahoma"/>
      <w:sz w:val="16"/>
      <w:szCs w:val="16"/>
      <w:lang w:eastAsia="ar-SA"/>
    </w:rPr>
  </w:style>
  <w:style w:type="paragraph" w:styleId="Odlomakpopisa">
    <w:name w:val="List Paragraph"/>
    <w:basedOn w:val="Normal"/>
    <w:uiPriority w:val="34"/>
    <w:qFormat/>
    <w:rsid w:val="0037267F"/>
    <w:pPr>
      <w:ind w:left="720"/>
      <w:contextualSpacing/>
    </w:pPr>
  </w:style>
  <w:style w:type="table" w:styleId="Reetkatablice">
    <w:name w:val="Table Grid"/>
    <w:basedOn w:val="Obinatablica"/>
    <w:uiPriority w:val="59"/>
    <w:rsid w:val="008F1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076E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076E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7076E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076E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4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7452F-FF0C-495C-908A-462EBC759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1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Opcina Vidovec</Company>
  <LinksUpToDate>false</LinksUpToDate>
  <CharactersWithSpaces>7018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Mateja</cp:lastModifiedBy>
  <cp:revision>79</cp:revision>
  <cp:lastPrinted>2017-12-20T11:37:00Z</cp:lastPrinted>
  <dcterms:created xsi:type="dcterms:W3CDTF">2012-11-10T10:05:00Z</dcterms:created>
  <dcterms:modified xsi:type="dcterms:W3CDTF">2017-12-20T11:39:00Z</dcterms:modified>
</cp:coreProperties>
</file>