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36/95, 109/95 – Uredba, 70/97, 128/99, 57/00, 129/00, 59/01, 26/03. – pročišćeni tekst, 82/04, 110/04 – Uredba, </w:t>
      </w:r>
      <w:r w:rsidR="008A5CB8">
        <w:rPr>
          <w:rFonts w:ascii="Calibri" w:hAnsi="Calibri"/>
          <w:sz w:val="22"/>
          <w:szCs w:val="22"/>
        </w:rPr>
        <w:t>1</w:t>
      </w:r>
      <w:r w:rsidR="00D46FE6" w:rsidRPr="00FE7178">
        <w:rPr>
          <w:rFonts w:ascii="Calibri" w:hAnsi="Calibri"/>
          <w:sz w:val="22"/>
          <w:szCs w:val="22"/>
        </w:rPr>
        <w:t>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Varaždinske županije“ broj: 09/13 i 36/13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D46FE6" w:rsidRPr="002A784E">
        <w:rPr>
          <w:rFonts w:ascii="Calibri" w:hAnsi="Calibri"/>
          <w:sz w:val="22"/>
          <w:szCs w:val="22"/>
        </w:rPr>
        <w:t xml:space="preserve">na </w:t>
      </w:r>
      <w:r w:rsidR="00026143">
        <w:rPr>
          <w:rFonts w:ascii="Calibri" w:hAnsi="Calibri"/>
          <w:sz w:val="22"/>
          <w:szCs w:val="22"/>
        </w:rPr>
        <w:t>5</w:t>
      </w:r>
      <w:r w:rsidR="0037267F" w:rsidRPr="002A784E">
        <w:rPr>
          <w:rFonts w:ascii="Calibri" w:hAnsi="Calibri"/>
          <w:sz w:val="22"/>
          <w:szCs w:val="22"/>
        </w:rPr>
        <w:t>.</w:t>
      </w:r>
      <w:r w:rsidRPr="002A784E">
        <w:rPr>
          <w:rFonts w:ascii="Calibri" w:hAnsi="Calibri"/>
          <w:sz w:val="22"/>
          <w:szCs w:val="22"/>
        </w:rPr>
        <w:t xml:space="preserve"> sjednici</w:t>
      </w:r>
      <w:r w:rsidR="00026143">
        <w:rPr>
          <w:rFonts w:ascii="Calibri" w:hAnsi="Calibri"/>
          <w:sz w:val="22"/>
          <w:szCs w:val="22"/>
        </w:rPr>
        <w:t xml:space="preserve"> održanoj dana 14. prosinca</w:t>
      </w:r>
      <w:r w:rsidR="007D070D">
        <w:rPr>
          <w:rFonts w:ascii="Calibri" w:hAnsi="Calibri"/>
          <w:sz w:val="22"/>
          <w:szCs w:val="22"/>
        </w:rPr>
        <w:t xml:space="preserve"> 2017</w:t>
      </w:r>
      <w:r w:rsidRPr="002A784E">
        <w:rPr>
          <w:rFonts w:ascii="Calibri" w:hAnsi="Calibri"/>
          <w:sz w:val="22"/>
          <w:szCs w:val="22"/>
        </w:rPr>
        <w:t xml:space="preserve">. godine, donosi </w:t>
      </w:r>
    </w:p>
    <w:p w:rsidR="00026143" w:rsidRPr="002A784E" w:rsidRDefault="00026143" w:rsidP="00F54963">
      <w:pPr>
        <w:jc w:val="both"/>
        <w:rPr>
          <w:rFonts w:ascii="Calibri" w:hAnsi="Calibri"/>
          <w:sz w:val="22"/>
          <w:szCs w:val="22"/>
        </w:rPr>
      </w:pPr>
    </w:p>
    <w:p w:rsidR="007D070D" w:rsidRPr="00FE55CB" w:rsidRDefault="00664994" w:rsidP="007D070D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2 . I Z M</w:t>
      </w:r>
      <w:r w:rsidR="00026143">
        <w:rPr>
          <w:rFonts w:ascii="Calibri" w:hAnsi="Calibri"/>
          <w:b/>
        </w:rPr>
        <w:t xml:space="preserve"> J E N E</w:t>
      </w:r>
      <w:r w:rsidR="007D070D">
        <w:rPr>
          <w:rFonts w:ascii="Calibri" w:hAnsi="Calibri"/>
          <w:b/>
        </w:rPr>
        <w:t xml:space="preserve">   I </w:t>
      </w:r>
      <w:r w:rsidR="00026143">
        <w:rPr>
          <w:rFonts w:ascii="Calibri" w:hAnsi="Calibri"/>
          <w:b/>
        </w:rPr>
        <w:t xml:space="preserve"> D O P U N E</w:t>
      </w:r>
      <w:r w:rsidR="007D070D">
        <w:rPr>
          <w:rFonts w:ascii="Calibri" w:hAnsi="Calibri"/>
          <w:b/>
        </w:rPr>
        <w:t xml:space="preserve">   </w:t>
      </w:r>
      <w:r w:rsidR="007D070D" w:rsidRPr="00FE55CB">
        <w:rPr>
          <w:rFonts w:ascii="Calibri" w:hAnsi="Calibri"/>
          <w:b/>
        </w:rPr>
        <w:t xml:space="preserve">P  R  O  G  R  A  M </w:t>
      </w:r>
      <w:r w:rsidR="007D070D">
        <w:rPr>
          <w:rFonts w:ascii="Calibri" w:hAnsi="Calibri"/>
          <w:b/>
        </w:rPr>
        <w:t>A</w:t>
      </w:r>
    </w:p>
    <w:p w:rsidR="00F54963" w:rsidRPr="00D46FE6" w:rsidRDefault="007D070D" w:rsidP="007D070D">
      <w:pPr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</w:t>
      </w:r>
      <w:r w:rsidR="00F54963"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8A5CB8">
        <w:rPr>
          <w:rFonts w:ascii="Calibri" w:hAnsi="Calibri"/>
          <w:b/>
        </w:rPr>
        <w:t xml:space="preserve"> području Općine Vidovec za 2017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7D070D" w:rsidRPr="00807BD5" w:rsidRDefault="007D070D" w:rsidP="007D070D">
      <w:pPr>
        <w:jc w:val="center"/>
        <w:rPr>
          <w:rFonts w:ascii="Calibri" w:hAnsi="Calibri"/>
          <w:b/>
        </w:rPr>
      </w:pPr>
      <w:r w:rsidRPr="00F529D7">
        <w:t>Pr</w:t>
      </w:r>
      <w:r>
        <w:t>ogram održavanja</w:t>
      </w:r>
      <w:r w:rsidRPr="00F529D7">
        <w:t xml:space="preserve"> komunalne infrastrukture na području Općine Vidovec za</w:t>
      </w:r>
    </w:p>
    <w:p w:rsidR="007D070D" w:rsidRPr="00FE55CB" w:rsidRDefault="007D070D" w:rsidP="007D070D">
      <w:r>
        <w:t xml:space="preserve"> 2017. </w:t>
      </w:r>
      <w:r w:rsidRPr="006900B6">
        <w:t xml:space="preserve">godinu („Službeni vjesnik </w:t>
      </w:r>
      <w:r>
        <w:t>Varaždinske županije“ broj 61/16</w:t>
      </w:r>
      <w:r w:rsidR="00664994">
        <w:t xml:space="preserve"> i 18/17</w:t>
      </w:r>
      <w:r w:rsidRPr="006900B6">
        <w:t>) mijenja se i glasi:</w:t>
      </w:r>
    </w:p>
    <w:p w:rsidR="007D070D" w:rsidRDefault="007D070D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7076E7" w:rsidRDefault="0027397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 održavanje objekata kulturne i vjerske važnosti</w:t>
      </w:r>
      <w:r w:rsidR="00F54963"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2650EE">
        <w:rPr>
          <w:rFonts w:ascii="Calibri" w:hAnsi="Calibri"/>
          <w:b/>
          <w:sz w:val="22"/>
          <w:szCs w:val="22"/>
        </w:rPr>
        <w:t xml:space="preserve"> i 1003A100003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061B0F">
        <w:rPr>
          <w:rFonts w:ascii="Calibri" w:hAnsi="Calibri"/>
          <w:sz w:val="22"/>
          <w:szCs w:val="22"/>
        </w:rPr>
        <w:t>nerazvrstanih cesta u 2017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D070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F00ED2">
              <w:rPr>
                <w:rFonts w:ascii="Calibri" w:hAnsi="Calibri"/>
                <w:b/>
                <w:sz w:val="22"/>
                <w:szCs w:val="22"/>
              </w:rPr>
              <w:t>8.5</w:t>
            </w:r>
            <w:r w:rsidR="008F16AA" w:rsidRPr="007D070D">
              <w:rPr>
                <w:rFonts w:ascii="Calibri" w:hAnsi="Calibri"/>
                <w:b/>
                <w:sz w:val="22"/>
                <w:szCs w:val="22"/>
              </w:rPr>
              <w:t>00,00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 w:rsidR="00637512">
              <w:rPr>
                <w:rFonts w:ascii="Calibri" w:hAnsi="Calibri"/>
                <w:sz w:val="22"/>
                <w:szCs w:val="22"/>
              </w:rPr>
              <w:t xml:space="preserve"> revizionih okana, sanacija </w:t>
            </w:r>
            <w:proofErr w:type="spellStart"/>
            <w:r w:rsidR="00637512">
              <w:rPr>
                <w:rFonts w:ascii="Calibri" w:hAnsi="Calibri"/>
                <w:sz w:val="22"/>
                <w:szCs w:val="22"/>
              </w:rPr>
              <w:t>zacI</w:t>
            </w:r>
            <w:r w:rsidRPr="00D46FE6">
              <w:rPr>
                <w:rFonts w:ascii="Calibri" w:hAnsi="Calibri"/>
                <w:sz w:val="22"/>
                <w:szCs w:val="22"/>
              </w:rPr>
              <w:t>jevljenih</w:t>
            </w:r>
            <w:proofErr w:type="spellEnd"/>
            <w:r w:rsidRPr="00D46FE6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F00ED2" w:rsidRDefault="002F0D50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88.9</w:t>
            </w:r>
            <w:r w:rsidR="008F16AA" w:rsidRPr="00F00ED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2C2A56" w:rsidRPr="00D46FE6" w:rsidTr="008F16AA">
        <w:tc>
          <w:tcPr>
            <w:tcW w:w="6912" w:type="dxa"/>
          </w:tcPr>
          <w:p w:rsidR="002C2A56" w:rsidRDefault="002C2A56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Održavanje divljih odlagališta otpada (divlji deponiji)</w:t>
            </w:r>
          </w:p>
        </w:tc>
        <w:tc>
          <w:tcPr>
            <w:tcW w:w="2376" w:type="dxa"/>
          </w:tcPr>
          <w:p w:rsidR="002C2A56" w:rsidRPr="00F00ED2" w:rsidRDefault="002C2A56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2F0D50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157.4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026143" w:rsidRDefault="00026143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7076E7" w:rsidRPr="00F00ED2" w:rsidRDefault="00830651" w:rsidP="00F00ED2">
      <w:pPr>
        <w:pStyle w:val="Odlomakpopisa"/>
        <w:numPr>
          <w:ilvl w:val="0"/>
          <w:numId w:val="7"/>
        </w:num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>65</w:t>
      </w:r>
      <w:r w:rsidR="0037267F" w:rsidRPr="008A5804">
        <w:rPr>
          <w:rFonts w:ascii="Calibri" w:hAnsi="Calibri"/>
          <w:i/>
          <w:sz w:val="22"/>
          <w:szCs w:val="22"/>
        </w:rPr>
        <w:t>3 Komun</w:t>
      </w:r>
      <w:r w:rsidRPr="008A5804">
        <w:rPr>
          <w:rFonts w:ascii="Calibri" w:hAnsi="Calibri"/>
          <w:i/>
          <w:sz w:val="22"/>
          <w:szCs w:val="22"/>
        </w:rPr>
        <w:t>a</w:t>
      </w:r>
      <w:r w:rsidR="0037267F" w:rsidRPr="008A5804">
        <w:rPr>
          <w:rFonts w:ascii="Calibri" w:hAnsi="Calibri"/>
          <w:i/>
          <w:sz w:val="22"/>
          <w:szCs w:val="22"/>
        </w:rPr>
        <w:t>lna naknada</w:t>
      </w:r>
      <w:r w:rsidRPr="008A5804">
        <w:rPr>
          <w:rFonts w:ascii="Calibri" w:hAnsi="Calibri"/>
          <w:i/>
          <w:sz w:val="22"/>
          <w:szCs w:val="22"/>
        </w:rPr>
        <w:t xml:space="preserve"> - </w:t>
      </w:r>
      <w:proofErr w:type="spellStart"/>
      <w:r w:rsidRPr="008A5804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8A580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8A5804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8A5804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8A5804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(043)</w:t>
      </w:r>
      <w:r w:rsidR="00E17085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F00ED2">
        <w:rPr>
          <w:rFonts w:ascii="Calibri" w:hAnsi="Calibri"/>
          <w:i/>
          <w:sz w:val="22"/>
          <w:szCs w:val="22"/>
          <w:lang w:val="en-AU" w:eastAsia="hr-HR"/>
        </w:rPr>
        <w:t xml:space="preserve">   118.5</w:t>
      </w:r>
      <w:r w:rsidR="008A5804">
        <w:rPr>
          <w:rFonts w:ascii="Calibri" w:hAnsi="Calibri"/>
          <w:i/>
          <w:sz w:val="22"/>
          <w:szCs w:val="22"/>
          <w:lang w:val="en-AU" w:eastAsia="hr-HR"/>
        </w:rPr>
        <w:t>00,00</w:t>
      </w:r>
      <w:r w:rsidR="0076785B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76785B" w:rsidRPr="008A5804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00ED2" w:rsidRPr="00F668E0" w:rsidRDefault="00F00ED2" w:rsidP="00F00ED2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 w:rsidR="002F0D50">
        <w:rPr>
          <w:rFonts w:ascii="Calibri" w:hAnsi="Calibri"/>
          <w:i/>
          <w:sz w:val="22"/>
          <w:szCs w:val="22"/>
          <w:lang w:val="en-AU" w:eastAsia="hr-HR"/>
        </w:rPr>
        <w:t xml:space="preserve">                  38.9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00ED2" w:rsidRPr="00FB75F6" w:rsidRDefault="00F00ED2" w:rsidP="00F00ED2">
      <w:pPr>
        <w:pStyle w:val="Odlomakpopisa"/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</w:t>
      </w:r>
      <w:r w:rsidR="00FD772E">
        <w:rPr>
          <w:rFonts w:ascii="Calibri" w:hAnsi="Calibri"/>
          <w:sz w:val="22"/>
          <w:szCs w:val="22"/>
        </w:rPr>
        <w:t>u</w:t>
      </w:r>
      <w:r w:rsidRPr="00D46FE6">
        <w:rPr>
          <w:rFonts w:ascii="Calibri" w:hAnsi="Calibri"/>
          <w:sz w:val="22"/>
          <w:szCs w:val="22"/>
        </w:rPr>
        <w:t xml:space="preserve"> dotrajalih rasvjetnih tijela</w:t>
      </w:r>
      <w:r w:rsidR="00026143">
        <w:rPr>
          <w:rFonts w:ascii="Calibri" w:hAnsi="Calibri"/>
          <w:sz w:val="22"/>
          <w:szCs w:val="22"/>
        </w:rPr>
        <w:t xml:space="preserve"> te energetski učinkovitu javnu rasvjetu- zamjenu rasvjetnih tijela LED rasvjetom.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C728D0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>
              <w:rPr>
                <w:rFonts w:ascii="Calibri" w:hAnsi="Calibri"/>
                <w:sz w:val="22"/>
                <w:szCs w:val="22"/>
              </w:rPr>
              <w:t>u svjetiljki, te ostale radove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F00ED2" w:rsidRDefault="00E17085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E17085" w:rsidRPr="00F00ED2" w:rsidRDefault="00F00ED2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F1DD9" w:rsidRPr="00F00ED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17085" w:rsidRPr="00F00ED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F00ED2" w:rsidRDefault="00F00ED2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 xml:space="preserve">             228</w:t>
            </w:r>
            <w:r w:rsidR="00E17085" w:rsidRPr="00F00ED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B6645E" w:rsidRPr="00D46FE6" w:rsidTr="0061305B">
        <w:tc>
          <w:tcPr>
            <w:tcW w:w="6912" w:type="dxa"/>
          </w:tcPr>
          <w:p w:rsidR="00B6645E" w:rsidRPr="00D46FE6" w:rsidRDefault="00B6645E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rasvjeta-zamjena rasvjetnih tijela</w:t>
            </w:r>
          </w:p>
        </w:tc>
        <w:tc>
          <w:tcPr>
            <w:tcW w:w="2376" w:type="dxa"/>
          </w:tcPr>
          <w:p w:rsidR="00B6645E" w:rsidRPr="00F00ED2" w:rsidRDefault="00026143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465.90</w:t>
            </w:r>
            <w:r w:rsidR="00B6645E"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026143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723.9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026143" w:rsidRDefault="00830651" w:rsidP="00FB75F6">
      <w:pPr>
        <w:pStyle w:val="Odlomakpopisa"/>
        <w:numPr>
          <w:ilvl w:val="0"/>
          <w:numId w:val="7"/>
        </w:numPr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F00ED2">
        <w:rPr>
          <w:rFonts w:ascii="Calibri" w:hAnsi="Calibri"/>
          <w:i/>
          <w:sz w:val="22"/>
          <w:szCs w:val="22"/>
          <w:lang w:val="en-AU" w:eastAsia="hr-HR"/>
        </w:rPr>
        <w:t xml:space="preserve">   258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026143" w:rsidRPr="00F668E0" w:rsidRDefault="00026143" w:rsidP="00026143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465</w:t>
      </w:r>
      <w:r>
        <w:rPr>
          <w:rFonts w:ascii="Calibri" w:hAnsi="Calibri"/>
          <w:i/>
          <w:sz w:val="22"/>
          <w:szCs w:val="22"/>
          <w:lang w:val="en-AU" w:eastAsia="hr-HR"/>
        </w:rPr>
        <w:t>.9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026143" w:rsidRPr="00B6645E" w:rsidRDefault="00026143" w:rsidP="00026143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2B0439" w:rsidRPr="00D46FE6">
        <w:rPr>
          <w:rFonts w:ascii="Calibri" w:hAnsi="Calibri"/>
          <w:sz w:val="22"/>
          <w:szCs w:val="22"/>
        </w:rPr>
        <w:t>suradnja sa Gradom Ivancem na realizaciji projekta uređenja groblja i uređenja (asfaltiranja) parkirališta na groblju</w:t>
      </w:r>
      <w:r w:rsidR="00E17085" w:rsidRPr="00D46FE6">
        <w:rPr>
          <w:rFonts w:ascii="Calibri" w:hAnsi="Calibri"/>
          <w:sz w:val="22"/>
          <w:szCs w:val="22"/>
        </w:rPr>
        <w:t xml:space="preserve"> u Radovanu</w:t>
      </w:r>
      <w:r w:rsidR="00F473CD">
        <w:rPr>
          <w:rFonts w:ascii="Calibri" w:hAnsi="Calibri"/>
          <w:sz w:val="22"/>
          <w:szCs w:val="22"/>
        </w:rPr>
        <w:t xml:space="preserve">. 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Uređenje mjesnog groblja u Radovanu</w:t>
            </w:r>
          </w:p>
        </w:tc>
        <w:tc>
          <w:tcPr>
            <w:tcW w:w="2376" w:type="dxa"/>
          </w:tcPr>
          <w:p w:rsidR="00E17085" w:rsidRPr="00D46FE6" w:rsidRDefault="002B0439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3</w:t>
            </w:r>
            <w:r w:rsidR="00F00ED2">
              <w:rPr>
                <w:rFonts w:ascii="Calibri" w:hAnsi="Calibri"/>
                <w:sz w:val="22"/>
                <w:szCs w:val="22"/>
              </w:rPr>
              <w:t>0.840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F00ED2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30.840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2B0439" w:rsidRPr="00D46FE6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     </w:t>
      </w:r>
    </w:p>
    <w:p w:rsidR="00496114" w:rsidRDefault="00496114" w:rsidP="00496114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Spomenička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renta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(</w:t>
      </w:r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042)                                                            </w:t>
      </w:r>
      <w:r w:rsidR="00F00ED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3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96114" w:rsidRPr="00FB75F6" w:rsidRDefault="00496114" w:rsidP="00496114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Porez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</w:t>
      </w:r>
      <w:r w:rsidR="00F00ED2">
        <w:rPr>
          <w:rFonts w:ascii="Calibri" w:hAnsi="Calibri"/>
          <w:i/>
          <w:sz w:val="22"/>
          <w:szCs w:val="22"/>
          <w:lang w:val="en-AU" w:eastAsia="hr-HR"/>
        </w:rPr>
        <w:t xml:space="preserve">                    30.540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96114" w:rsidRPr="00D46FE6" w:rsidRDefault="00496114" w:rsidP="00496114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496114" w:rsidRPr="00FB75F6" w:rsidRDefault="00496114" w:rsidP="00496114">
      <w:pPr>
        <w:pStyle w:val="Odlomakpopisa"/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2B0439" w:rsidRDefault="002B0439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A56CA7" w:rsidRDefault="00A56CA7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A56CA7" w:rsidRDefault="00A56CA7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A56CA7" w:rsidRDefault="00A56CA7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00ED2" w:rsidRDefault="00F00ED2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00ED2" w:rsidRDefault="00F00ED2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D772E" w:rsidRPr="00D46FE6" w:rsidRDefault="00FD772E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     4. Održavanje javnih površina</w:t>
      </w:r>
      <w:r w:rsidR="00033F1D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0C52CF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="00496114">
        <w:rPr>
          <w:rFonts w:ascii="Calibri" w:hAnsi="Calibri"/>
          <w:b/>
          <w:color w:val="000000" w:themeColor="text1"/>
          <w:sz w:val="22"/>
          <w:szCs w:val="22"/>
        </w:rPr>
        <w:t>1006A100001, 1003A100006</w:t>
      </w: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6FE6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površina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odnosi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se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na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zelenih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</w:t>
      </w:r>
      <w:proofErr w:type="spellEnd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pješaćkih</w:t>
      </w:r>
      <w:proofErr w:type="spellEnd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staza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trave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</w:t>
      </w:r>
      <w:proofErr w:type="spellEnd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površinama</w:t>
      </w:r>
      <w:proofErr w:type="spellEnd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nabavu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sad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nog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materijala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kupnju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dječjih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igrala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kupnju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postavljanje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natpisnih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prometne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signalizacije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,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uređenje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o</w:t>
      </w:r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državanje</w:t>
      </w:r>
      <w:proofErr w:type="spellEnd"/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poljskih</w:t>
      </w:r>
      <w:proofErr w:type="spellEnd"/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puteva</w:t>
      </w:r>
      <w:proofErr w:type="spellEnd"/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postavljanje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nadstrešnica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autobusnim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stajalištima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postavljanje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solarnih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autobusnih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stanica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solarnim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panelima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solarnim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klupama</w:t>
      </w:r>
      <w:proofErr w:type="spellEnd"/>
      <w:r w:rsidR="00F00ED2">
        <w:rPr>
          <w:rFonts w:ascii="Calibri" w:hAnsi="Calibri"/>
          <w:color w:val="000000" w:themeColor="text1"/>
          <w:sz w:val="22"/>
          <w:szCs w:val="22"/>
          <w:lang w:val="en-US" w:eastAsia="en-US"/>
        </w:rPr>
        <w:t>.</w:t>
      </w: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8.2</w:t>
            </w:r>
            <w:r w:rsidR="002B0439" w:rsidRPr="00F00ED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4.5</w:t>
            </w:r>
            <w:r w:rsidR="002B0439" w:rsidRPr="00F00ED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2B0439" w:rsidRPr="00F00ED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441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O</w:t>
            </w:r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prema</w:t>
            </w:r>
            <w:proofErr w:type="spellEnd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kupnja</w:t>
            </w:r>
            <w:proofErr w:type="spellEnd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dječja</w:t>
            </w:r>
            <w:proofErr w:type="spellEnd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igrala</w:t>
            </w:r>
            <w:proofErr w:type="spellEnd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mjesni</w:t>
            </w:r>
            <w:proofErr w:type="spellEnd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odbori</w:t>
            </w:r>
            <w:proofErr w:type="spellEnd"/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        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19.25</w:t>
            </w:r>
            <w:r w:rsidR="002B0439"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održavanje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poljskih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putova</w:t>
            </w:r>
            <w:proofErr w:type="spellEnd"/>
          </w:p>
        </w:tc>
        <w:tc>
          <w:tcPr>
            <w:tcW w:w="2376" w:type="dxa"/>
            <w:vAlign w:val="bottom"/>
          </w:tcPr>
          <w:p w:rsidR="002B0439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62.5</w:t>
            </w:r>
            <w:r w:rsidR="002B0439" w:rsidRPr="00F00ED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Pr="00C92DE7" w:rsidRDefault="00407E1D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nadstrešnjica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autobusnim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stajalištima</w:t>
            </w:r>
            <w:proofErr w:type="spellEnd"/>
          </w:p>
        </w:tc>
        <w:tc>
          <w:tcPr>
            <w:tcW w:w="2376" w:type="dxa"/>
            <w:vAlign w:val="bottom"/>
          </w:tcPr>
          <w:p w:rsidR="00407E1D" w:rsidRPr="00F00ED2" w:rsidRDefault="00F00ED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22.25</w:t>
            </w:r>
            <w:r w:rsidR="00407E1D"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Default="00407E1D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solarnih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autobusnih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stanica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solarnim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panelima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solarnim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klupama</w:t>
            </w:r>
            <w:proofErr w:type="spellEnd"/>
          </w:p>
        </w:tc>
        <w:tc>
          <w:tcPr>
            <w:tcW w:w="2376" w:type="dxa"/>
            <w:vAlign w:val="bottom"/>
          </w:tcPr>
          <w:p w:rsidR="00407E1D" w:rsidRDefault="00407E1D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99.000,00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Default="00407E1D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mobilnog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reciklažnog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dvorišta</w:t>
            </w:r>
            <w:proofErr w:type="spellEnd"/>
          </w:p>
        </w:tc>
        <w:tc>
          <w:tcPr>
            <w:tcW w:w="2376" w:type="dxa"/>
            <w:vAlign w:val="bottom"/>
          </w:tcPr>
          <w:p w:rsidR="00407E1D" w:rsidRPr="00F00ED2" w:rsidRDefault="00407E1D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2A784E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Strojevi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traktor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priključci</w:t>
            </w:r>
            <w:proofErr w:type="spellEnd"/>
          </w:p>
        </w:tc>
        <w:tc>
          <w:tcPr>
            <w:tcW w:w="2376" w:type="dxa"/>
            <w:vAlign w:val="bottom"/>
          </w:tcPr>
          <w:p w:rsidR="002A784E" w:rsidRPr="00F00ED2" w:rsidRDefault="002A784E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A56CA7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224.7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94C9D" w:rsidRPr="003B7989" w:rsidRDefault="00407E1D" w:rsidP="003B7989">
      <w:pPr>
        <w:pStyle w:val="Odlomakpopisa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653 Komunalna naknada</w:t>
      </w:r>
      <w:r w:rsidR="00994C9D" w:rsidRPr="003B7989">
        <w:rPr>
          <w:rFonts w:ascii="Calibri" w:hAnsi="Calibri"/>
          <w:i/>
          <w:sz w:val="22"/>
          <w:szCs w:val="22"/>
        </w:rPr>
        <w:t xml:space="preserve"> -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 (043)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43.5</w:t>
      </w:r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6668BC" w:rsidRPr="003B7989" w:rsidRDefault="003B7989" w:rsidP="003B7989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Naknada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zadržavanje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nezakonito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izg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>rađenih</w:t>
      </w:r>
      <w:proofErr w:type="spellEnd"/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A56CA7">
        <w:rPr>
          <w:rFonts w:ascii="Calibri" w:hAnsi="Calibri"/>
          <w:i/>
          <w:sz w:val="22"/>
          <w:szCs w:val="22"/>
          <w:lang w:val="en-AU" w:eastAsia="hr-HR"/>
        </w:rPr>
        <w:t>zgrada</w:t>
      </w:r>
      <w:proofErr w:type="spellEnd"/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 (011)   19</w:t>
      </w:r>
      <w:r w:rsidR="006668BC" w:rsidRPr="003B7989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="006668BC" w:rsidRPr="003B7989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3B7989" w:rsidRPr="00F668E0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</w:t>
      </w:r>
      <w:r w:rsidR="00407E1D">
        <w:rPr>
          <w:rFonts w:ascii="Calibri" w:hAnsi="Calibri"/>
          <w:i/>
          <w:sz w:val="22"/>
          <w:szCs w:val="22"/>
          <w:lang w:val="en-AU" w:eastAsia="hr-HR"/>
        </w:rPr>
        <w:t>omoći</w:t>
      </w:r>
      <w:proofErr w:type="spellEnd"/>
      <w:r w:rsidR="00407E1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07E1D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="00407E1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07E1D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="00407E1D"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proofErr w:type="spellStart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="00407E1D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 w:rsidR="00407E1D"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         99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668E0" w:rsidRPr="00FB75F6" w:rsidRDefault="00F668E0" w:rsidP="00F668E0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Porez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63.2</w:t>
      </w:r>
      <w:r>
        <w:rPr>
          <w:rFonts w:ascii="Calibri" w:hAnsi="Calibri"/>
          <w:i/>
          <w:sz w:val="22"/>
          <w:szCs w:val="22"/>
          <w:lang w:val="en-AU" w:eastAsia="hr-HR"/>
        </w:rPr>
        <w:t>00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668E0" w:rsidRPr="00D46FE6" w:rsidRDefault="00F668E0" w:rsidP="00F668E0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6668BC" w:rsidRPr="00D46FE6" w:rsidRDefault="006668BC" w:rsidP="00994C9D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C84D1E" w:rsidRPr="00273971" w:rsidRDefault="00273971" w:rsidP="00273971">
      <w:pPr>
        <w:pStyle w:val="Odlomakpopisa"/>
        <w:numPr>
          <w:ilvl w:val="0"/>
          <w:numId w:val="8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273971">
        <w:rPr>
          <w:rFonts w:ascii="Calibri" w:hAnsi="Calibri"/>
          <w:b/>
          <w:color w:val="000000" w:themeColor="text1"/>
          <w:sz w:val="22"/>
          <w:szCs w:val="22"/>
        </w:rPr>
        <w:t>Održavanje objekata kulturne i vjerske važnosti</w:t>
      </w:r>
      <w:r w:rsidR="00C84D1E" w:rsidRPr="00273971">
        <w:rPr>
          <w:rFonts w:ascii="Calibri" w:hAnsi="Calibri"/>
          <w:b/>
          <w:color w:val="000000" w:themeColor="text1"/>
          <w:sz w:val="22"/>
          <w:szCs w:val="22"/>
        </w:rPr>
        <w:t xml:space="preserve"> – Ak</w:t>
      </w:r>
      <w:r w:rsidR="00F668E0">
        <w:rPr>
          <w:rFonts w:ascii="Calibri" w:hAnsi="Calibri"/>
          <w:b/>
          <w:color w:val="000000" w:themeColor="text1"/>
          <w:sz w:val="22"/>
          <w:szCs w:val="22"/>
        </w:rPr>
        <w:t>tivnost 1005A100001 i 1006A100001</w:t>
      </w:r>
    </w:p>
    <w:p w:rsidR="00273971" w:rsidRDefault="00273971" w:rsidP="00273971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273971" w:rsidRPr="00273971" w:rsidRDefault="00273971" w:rsidP="0027397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Održavanje objekata kulturne i vjerske važnosti odnosi se na uređenje komunalnih objekata na samom objektu, unutar i oko objekta kulturne i vjerske važnosti.</w:t>
      </w:r>
    </w:p>
    <w:p w:rsidR="00E20A7A" w:rsidRDefault="00E20A7A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3B7989" w:rsidRPr="00D46FE6" w:rsidTr="00663FC1">
        <w:tc>
          <w:tcPr>
            <w:tcW w:w="6912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Rekonstrukcija krovišta etno-kuće u Tužnom (vinski podrum)</w:t>
            </w:r>
          </w:p>
        </w:tc>
        <w:tc>
          <w:tcPr>
            <w:tcW w:w="2376" w:type="dxa"/>
            <w:vAlign w:val="bottom"/>
          </w:tcPr>
          <w:p w:rsidR="003B7989" w:rsidRPr="00A56CA7" w:rsidRDefault="003B7989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56CA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Obnova kapelice u Zamlači</w:t>
            </w:r>
          </w:p>
        </w:tc>
        <w:tc>
          <w:tcPr>
            <w:tcW w:w="2376" w:type="dxa"/>
            <w:vAlign w:val="bottom"/>
          </w:tcPr>
          <w:p w:rsidR="003B7989" w:rsidRPr="00A56CA7" w:rsidRDefault="003B7989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56CA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F668E0" w:rsidRPr="00A56CA7" w:rsidTr="003B7989">
        <w:trPr>
          <w:trHeight w:val="353"/>
        </w:trPr>
        <w:tc>
          <w:tcPr>
            <w:tcW w:w="6912" w:type="dxa"/>
            <w:vAlign w:val="bottom"/>
          </w:tcPr>
          <w:p w:rsidR="00F668E0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Izmjena krovišta na kapelici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  <w:vAlign w:val="bottom"/>
          </w:tcPr>
          <w:p w:rsidR="00F668E0" w:rsidRPr="00A56CA7" w:rsidRDefault="007D070D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56CA7">
              <w:rPr>
                <w:rFonts w:ascii="Calibri" w:hAnsi="Calibri"/>
                <w:sz w:val="22"/>
                <w:szCs w:val="22"/>
              </w:rPr>
              <w:t>10.85</w:t>
            </w:r>
            <w:r w:rsidR="00F668E0" w:rsidRPr="00A56CA7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F668E0" w:rsidRPr="00D46FE6" w:rsidTr="003B7989">
        <w:trPr>
          <w:trHeight w:val="353"/>
        </w:trPr>
        <w:tc>
          <w:tcPr>
            <w:tcW w:w="6912" w:type="dxa"/>
            <w:vAlign w:val="bottom"/>
          </w:tcPr>
          <w:p w:rsidR="00F668E0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Postavljanje nadstrešnice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  <w:vAlign w:val="bottom"/>
          </w:tcPr>
          <w:p w:rsidR="00F668E0" w:rsidRPr="00A56CA7" w:rsidRDefault="00F668E0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56CA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3B7989" w:rsidRPr="00D46FE6" w:rsidTr="003B7989">
        <w:tc>
          <w:tcPr>
            <w:tcW w:w="6912" w:type="dxa"/>
          </w:tcPr>
          <w:p w:rsidR="003B7989" w:rsidRPr="00D46FE6" w:rsidRDefault="003B7989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3B7989" w:rsidRPr="00D46FE6" w:rsidRDefault="00F668E0" w:rsidP="00F668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="00A56CA7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D070D">
              <w:rPr>
                <w:rFonts w:ascii="Calibri" w:hAnsi="Calibri"/>
                <w:b/>
                <w:sz w:val="22"/>
                <w:szCs w:val="22"/>
              </w:rPr>
              <w:t>.85</w:t>
            </w:r>
            <w:r w:rsidR="003B798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3B7989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3B7989" w:rsidRDefault="003B7989" w:rsidP="003B7989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3B7989" w:rsidRPr="00F668E0" w:rsidRDefault="00D418F0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</w:t>
      </w:r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>
        <w:rPr>
          <w:rFonts w:ascii="Calibri" w:hAnsi="Calibri"/>
          <w:i/>
          <w:sz w:val="22"/>
          <w:szCs w:val="22"/>
          <w:lang w:val="en-AU" w:eastAsia="hr-HR"/>
        </w:rPr>
        <w:t>prireza</w:t>
      </w:r>
      <w:proofErr w:type="spellEnd"/>
      <w:r w:rsidR="003B798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(011)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          10</w:t>
      </w:r>
      <w:r w:rsidR="007D070D">
        <w:rPr>
          <w:rFonts w:ascii="Calibri" w:hAnsi="Calibri"/>
          <w:i/>
          <w:sz w:val="22"/>
          <w:szCs w:val="22"/>
          <w:lang w:val="en-AU" w:eastAsia="hr-HR"/>
        </w:rPr>
        <w:t>.85</w:t>
      </w:r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 xml:space="preserve">0,00 </w:t>
      </w:r>
      <w:proofErr w:type="spellStart"/>
      <w:r w:rsidR="003B7989"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F668E0" w:rsidRPr="00FB75F6" w:rsidRDefault="00F668E0" w:rsidP="00F668E0">
      <w:pPr>
        <w:pStyle w:val="Odlomakpopisa"/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3B7989" w:rsidRPr="00D46FE6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b/>
          <w:sz w:val="22"/>
          <w:szCs w:val="22"/>
          <w:lang w:val="en-US" w:eastAsia="en-US"/>
        </w:rPr>
        <w:t>Članak</w:t>
      </w:r>
      <w:proofErr w:type="spellEnd"/>
      <w:r w:rsidRPr="00D46FE6">
        <w:rPr>
          <w:rFonts w:ascii="Calibri" w:hAnsi="Calibri"/>
          <w:b/>
          <w:sz w:val="22"/>
          <w:szCs w:val="22"/>
          <w:lang w:val="en-US" w:eastAsia="en-US"/>
        </w:rPr>
        <w:t xml:space="preserve"> 4.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Za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realizaciju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ovog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programa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planiraju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se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utrošiti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sredstva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iz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slijedećih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izvora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>:</w:t>
      </w:r>
    </w:p>
    <w:p w:rsidR="00E20A7A" w:rsidRPr="00D46FE6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</w:p>
    <w:p w:rsidR="00E20A7A" w:rsidRPr="00273971" w:rsidRDefault="00E20A7A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>653 Komunalna naknada</w:t>
      </w:r>
      <w:r w:rsidR="007B75BE"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     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>4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>20</w:t>
      </w:r>
      <w:r w:rsidR="00CB562D" w:rsidRPr="00273971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B52D6C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="00E448A3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E448A3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prireza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104.590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B52D6C" w:rsidRPr="00B52D6C" w:rsidRDefault="00B52D6C" w:rsidP="00B52D6C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 w:rsidRPr="00B52D6C">
        <w:rPr>
          <w:rFonts w:ascii="Calibri" w:hAnsi="Calibri"/>
          <w:i/>
          <w:sz w:val="22"/>
          <w:szCs w:val="22"/>
          <w:lang w:val="en-AU" w:eastAsia="hr-HR"/>
        </w:rPr>
        <w:t>Spomenička</w:t>
      </w:r>
      <w:proofErr w:type="spellEnd"/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52D6C">
        <w:rPr>
          <w:rFonts w:ascii="Calibri" w:hAnsi="Calibri"/>
          <w:i/>
          <w:sz w:val="22"/>
          <w:szCs w:val="22"/>
          <w:lang w:val="en-AU" w:eastAsia="hr-HR"/>
        </w:rPr>
        <w:t>renta</w:t>
      </w:r>
      <w:proofErr w:type="spellEnd"/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                  3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Naknada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zadržavanje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nezakonito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izgrađenih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zgrada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A56CA7">
        <w:rPr>
          <w:rFonts w:ascii="Calibri" w:hAnsi="Calibri"/>
          <w:i/>
          <w:sz w:val="22"/>
          <w:szCs w:val="22"/>
          <w:lang w:val="en-AU" w:eastAsia="hr-HR"/>
        </w:rPr>
        <w:t xml:space="preserve"> 19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6119F7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026143">
        <w:rPr>
          <w:rFonts w:ascii="Calibri" w:hAnsi="Calibri"/>
          <w:i/>
          <w:sz w:val="22"/>
          <w:szCs w:val="22"/>
          <w:lang w:val="en-AU" w:eastAsia="hr-HR"/>
        </w:rPr>
        <w:t xml:space="preserve">  603.8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6119F7" w:rsidRPr="00273971" w:rsidRDefault="006119F7" w:rsidP="00E448A3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F54963" w:rsidRPr="00D418F0" w:rsidRDefault="007B75BE" w:rsidP="007B75BE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  </w:t>
      </w:r>
      <w:r w:rsidR="00026143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1.147.690</w:t>
      </w:r>
      <w:proofErr w:type="gramStart"/>
      <w:r w:rsidR="00026143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,00</w:t>
      </w:r>
      <w:proofErr w:type="gramEnd"/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</w:t>
      </w:r>
      <w:proofErr w:type="spellStart"/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kuna</w:t>
      </w:r>
      <w:proofErr w:type="spellEnd"/>
      <w:r w:rsidR="00026143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Pr="00D46FE6" w:rsidRDefault="00840B71" w:rsidP="00D418F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F54963" w:rsidRPr="00D46FE6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</w:t>
      </w:r>
    </w:p>
    <w:p w:rsidR="007D070D" w:rsidRPr="0021287A" w:rsidRDefault="00664994" w:rsidP="007D07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 2</w:t>
      </w:r>
      <w:r w:rsidR="007D070D" w:rsidRPr="0021287A">
        <w:rPr>
          <w:rFonts w:asciiTheme="minorHAnsi" w:hAnsiTheme="minorHAnsi"/>
          <w:sz w:val="22"/>
          <w:szCs w:val="22"/>
        </w:rPr>
        <w:t>. Izmjene i dopune Program</w:t>
      </w:r>
      <w:r w:rsidR="00FD772E">
        <w:rPr>
          <w:rFonts w:asciiTheme="minorHAnsi" w:hAnsiTheme="minorHAnsi"/>
          <w:sz w:val="22"/>
          <w:szCs w:val="22"/>
        </w:rPr>
        <w:t>a</w:t>
      </w:r>
      <w:r w:rsidR="007D070D" w:rsidRPr="0021287A">
        <w:rPr>
          <w:rFonts w:asciiTheme="minorHAnsi" w:hAnsiTheme="minorHAnsi"/>
          <w:sz w:val="22"/>
          <w:szCs w:val="22"/>
        </w:rPr>
        <w:t xml:space="preserve"> stupaju na snagu osmog dana od dana objave u „Službenom vjesniku Varaždinske županije”. </w:t>
      </w:r>
    </w:p>
    <w:p w:rsidR="007D070D" w:rsidRPr="0021287A" w:rsidRDefault="007D070D" w:rsidP="007D070D">
      <w:pPr>
        <w:jc w:val="both"/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D418F0" w:rsidRDefault="00D418F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8A5CB8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402-01/16-01/02</w:t>
      </w:r>
    </w:p>
    <w:p w:rsidR="00D418F0" w:rsidRPr="00115D7B" w:rsidRDefault="007D070D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2186/10-01/1-17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664994">
        <w:rPr>
          <w:rFonts w:ascii="Calibri" w:hAnsi="Calibri" w:cs="Arial"/>
          <w:sz w:val="21"/>
          <w:szCs w:val="21"/>
        </w:rPr>
        <w:t>12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664994">
        <w:rPr>
          <w:rFonts w:ascii="Calibri" w:hAnsi="Calibri" w:cs="Arial"/>
          <w:sz w:val="21"/>
          <w:szCs w:val="21"/>
        </w:rPr>
        <w:t xml:space="preserve">  </w:t>
      </w:r>
      <w:r w:rsidR="00026143">
        <w:rPr>
          <w:rFonts w:ascii="Calibri" w:hAnsi="Calibri" w:cs="Arial"/>
          <w:sz w:val="21"/>
          <w:szCs w:val="21"/>
        </w:rPr>
        <w:t>14. prosinca</w:t>
      </w:r>
      <w:r w:rsidR="007D070D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7D070D">
        <w:rPr>
          <w:rFonts w:ascii="Calibri" w:hAnsi="Calibri" w:cs="Arial"/>
          <w:sz w:val="21"/>
          <w:szCs w:val="21"/>
        </w:rPr>
        <w:t>17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</w:t>
      </w:r>
      <w:proofErr w:type="spellStart"/>
      <w:r w:rsidR="00840B71" w:rsidRPr="00D46FE6">
        <w:rPr>
          <w:rFonts w:ascii="Calibri" w:hAnsi="Calibri"/>
          <w:sz w:val="22"/>
          <w:szCs w:val="22"/>
        </w:rPr>
        <w:t>Pizek</w:t>
      </w:r>
      <w:proofErr w:type="spellEnd"/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CB" w:rsidRDefault="001168CB" w:rsidP="007076E7">
      <w:r>
        <w:separator/>
      </w:r>
    </w:p>
  </w:endnote>
  <w:endnote w:type="continuationSeparator" w:id="0">
    <w:p w:rsidR="001168CB" w:rsidRDefault="001168CB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89">
          <w:rPr>
            <w:noProof/>
          </w:rPr>
          <w:t>2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CB" w:rsidRDefault="001168CB" w:rsidP="007076E7">
      <w:r>
        <w:separator/>
      </w:r>
    </w:p>
  </w:footnote>
  <w:footnote w:type="continuationSeparator" w:id="0">
    <w:p w:rsidR="001168CB" w:rsidRDefault="001168CB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143"/>
    <w:rsid w:val="000269F7"/>
    <w:rsid w:val="00033F1D"/>
    <w:rsid w:val="00042B63"/>
    <w:rsid w:val="00046A2E"/>
    <w:rsid w:val="00061B0F"/>
    <w:rsid w:val="00085A70"/>
    <w:rsid w:val="000C52CF"/>
    <w:rsid w:val="0010022A"/>
    <w:rsid w:val="001168CB"/>
    <w:rsid w:val="00126587"/>
    <w:rsid w:val="001A034E"/>
    <w:rsid w:val="001C4E63"/>
    <w:rsid w:val="001E0759"/>
    <w:rsid w:val="002474BA"/>
    <w:rsid w:val="002650EE"/>
    <w:rsid w:val="00273971"/>
    <w:rsid w:val="00293963"/>
    <w:rsid w:val="002A784E"/>
    <w:rsid w:val="002B0439"/>
    <w:rsid w:val="002C12B8"/>
    <w:rsid w:val="002C2A56"/>
    <w:rsid w:val="002F0D50"/>
    <w:rsid w:val="0037267F"/>
    <w:rsid w:val="003916EF"/>
    <w:rsid w:val="003B7989"/>
    <w:rsid w:val="003C4726"/>
    <w:rsid w:val="00407E1D"/>
    <w:rsid w:val="004106D7"/>
    <w:rsid w:val="00414E4C"/>
    <w:rsid w:val="00425B89"/>
    <w:rsid w:val="004640FE"/>
    <w:rsid w:val="00496114"/>
    <w:rsid w:val="00497211"/>
    <w:rsid w:val="0051370E"/>
    <w:rsid w:val="0052641E"/>
    <w:rsid w:val="006119F7"/>
    <w:rsid w:val="006345A8"/>
    <w:rsid w:val="00637512"/>
    <w:rsid w:val="00647D13"/>
    <w:rsid w:val="00664994"/>
    <w:rsid w:val="006668BC"/>
    <w:rsid w:val="006900B6"/>
    <w:rsid w:val="006A084D"/>
    <w:rsid w:val="006C2FF7"/>
    <w:rsid w:val="006C4654"/>
    <w:rsid w:val="006E2242"/>
    <w:rsid w:val="006F1DD9"/>
    <w:rsid w:val="007076E7"/>
    <w:rsid w:val="00727A17"/>
    <w:rsid w:val="0076785B"/>
    <w:rsid w:val="007802ED"/>
    <w:rsid w:val="007B0D54"/>
    <w:rsid w:val="007B7472"/>
    <w:rsid w:val="007B75BE"/>
    <w:rsid w:val="007C164B"/>
    <w:rsid w:val="007D070D"/>
    <w:rsid w:val="00830651"/>
    <w:rsid w:val="0083262A"/>
    <w:rsid w:val="00840B71"/>
    <w:rsid w:val="008A5804"/>
    <w:rsid w:val="008A5CB8"/>
    <w:rsid w:val="008B6017"/>
    <w:rsid w:val="008F16AA"/>
    <w:rsid w:val="008F1C67"/>
    <w:rsid w:val="00907530"/>
    <w:rsid w:val="00930646"/>
    <w:rsid w:val="00932350"/>
    <w:rsid w:val="00963414"/>
    <w:rsid w:val="009671B7"/>
    <w:rsid w:val="009804AC"/>
    <w:rsid w:val="00994C9D"/>
    <w:rsid w:val="009B32A6"/>
    <w:rsid w:val="009D5A1E"/>
    <w:rsid w:val="009F564A"/>
    <w:rsid w:val="00A30209"/>
    <w:rsid w:val="00A37527"/>
    <w:rsid w:val="00A56CA7"/>
    <w:rsid w:val="00A60312"/>
    <w:rsid w:val="00AA2AA1"/>
    <w:rsid w:val="00AD22E9"/>
    <w:rsid w:val="00B02792"/>
    <w:rsid w:val="00B41B97"/>
    <w:rsid w:val="00B52D6C"/>
    <w:rsid w:val="00B6645E"/>
    <w:rsid w:val="00BA6AB9"/>
    <w:rsid w:val="00BE66F8"/>
    <w:rsid w:val="00C52291"/>
    <w:rsid w:val="00C728D0"/>
    <w:rsid w:val="00C77CD1"/>
    <w:rsid w:val="00C84D1E"/>
    <w:rsid w:val="00C92DE7"/>
    <w:rsid w:val="00CB562D"/>
    <w:rsid w:val="00D35E04"/>
    <w:rsid w:val="00D418F0"/>
    <w:rsid w:val="00D43A6C"/>
    <w:rsid w:val="00D46FE6"/>
    <w:rsid w:val="00DC0E24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633E3"/>
    <w:rsid w:val="00E8644C"/>
    <w:rsid w:val="00ED7B28"/>
    <w:rsid w:val="00EF7187"/>
    <w:rsid w:val="00F00ED2"/>
    <w:rsid w:val="00F22260"/>
    <w:rsid w:val="00F473CD"/>
    <w:rsid w:val="00F51B11"/>
    <w:rsid w:val="00F54963"/>
    <w:rsid w:val="00F668E0"/>
    <w:rsid w:val="00FB75F6"/>
    <w:rsid w:val="00FC389F"/>
    <w:rsid w:val="00FC6346"/>
    <w:rsid w:val="00FD772E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AE48-CF75-4B6F-9A85-3E54C8E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85</cp:revision>
  <cp:lastPrinted>2017-12-20T07:11:00Z</cp:lastPrinted>
  <dcterms:created xsi:type="dcterms:W3CDTF">2012-11-10T10:05:00Z</dcterms:created>
  <dcterms:modified xsi:type="dcterms:W3CDTF">2017-12-20T07:20:00Z</dcterms:modified>
</cp:coreProperties>
</file>