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9D" w:rsidRPr="0061709D" w:rsidRDefault="0061709D" w:rsidP="0061709D">
      <w:pPr>
        <w:jc w:val="right"/>
        <w:rPr>
          <w:rFonts w:ascii="Calibri" w:hAnsi="Calibri"/>
          <w:b/>
          <w:sz w:val="22"/>
          <w:szCs w:val="22"/>
        </w:rPr>
      </w:pPr>
    </w:p>
    <w:p w:rsidR="00212B31" w:rsidRPr="00A34D92" w:rsidRDefault="0098425C" w:rsidP="00212B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74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>(„Narodne novine“ broj:</w:t>
      </w:r>
      <w:r w:rsidR="00FA2524">
        <w:rPr>
          <w:rFonts w:ascii="Calibri" w:hAnsi="Calibri"/>
          <w:sz w:val="22"/>
          <w:szCs w:val="22"/>
        </w:rPr>
        <w:t>68/18</w:t>
      </w:r>
      <w:r w:rsidR="00D46FE6" w:rsidRPr="00FE7178">
        <w:rPr>
          <w:rFonts w:ascii="Calibri" w:hAnsi="Calibri"/>
          <w:sz w:val="22"/>
          <w:szCs w:val="22"/>
        </w:rPr>
        <w:t>)</w:t>
      </w:r>
      <w:r w:rsidR="00212B31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</w:t>
      </w:r>
      <w:r w:rsidR="00971B54">
        <w:rPr>
          <w:rFonts w:ascii="Calibri" w:hAnsi="Calibri"/>
          <w:sz w:val="22"/>
          <w:szCs w:val="22"/>
        </w:rPr>
        <w:t>ke županije“ broj: 04/18</w:t>
      </w:r>
      <w:r>
        <w:rPr>
          <w:rFonts w:ascii="Calibri" w:hAnsi="Calibri"/>
          <w:sz w:val="22"/>
          <w:szCs w:val="22"/>
        </w:rPr>
        <w:t xml:space="preserve">) </w:t>
      </w:r>
      <w:r w:rsidR="00212B31" w:rsidRPr="00A34D92">
        <w:rPr>
          <w:rFonts w:ascii="Calibri" w:hAnsi="Calibri"/>
          <w:sz w:val="22"/>
          <w:szCs w:val="22"/>
        </w:rPr>
        <w:t>Općin</w:t>
      </w:r>
      <w:r w:rsidR="003301D8">
        <w:rPr>
          <w:rFonts w:ascii="Calibri" w:hAnsi="Calibri"/>
          <w:sz w:val="22"/>
          <w:szCs w:val="22"/>
        </w:rPr>
        <w:t>sko vijeće Općine Vidovec na 15</w:t>
      </w:r>
      <w:r w:rsidR="00212B31" w:rsidRPr="00A34D92">
        <w:rPr>
          <w:rFonts w:ascii="Calibri" w:hAnsi="Calibri"/>
          <w:sz w:val="22"/>
          <w:szCs w:val="22"/>
        </w:rPr>
        <w:t xml:space="preserve">. </w:t>
      </w:r>
      <w:r w:rsidR="003301D8">
        <w:rPr>
          <w:rFonts w:ascii="Calibri" w:hAnsi="Calibri"/>
          <w:sz w:val="22"/>
          <w:szCs w:val="22"/>
        </w:rPr>
        <w:t>sjednici  održanoj dana  07. ožujka</w:t>
      </w:r>
      <w:r w:rsidR="00212B31" w:rsidRPr="00A34D92">
        <w:rPr>
          <w:rFonts w:ascii="Calibri" w:hAnsi="Calibri"/>
          <w:sz w:val="22"/>
          <w:szCs w:val="22"/>
        </w:rPr>
        <w:t xml:space="preserve"> 2019</w:t>
      </w:r>
      <w:r w:rsidR="00212B31">
        <w:rPr>
          <w:rFonts w:ascii="Calibri" w:hAnsi="Calibri"/>
          <w:sz w:val="22"/>
          <w:szCs w:val="22"/>
        </w:rPr>
        <w:t>. godine, donosi</w:t>
      </w:r>
    </w:p>
    <w:p w:rsidR="00D46FE6" w:rsidRPr="002A784E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D46FE6" w:rsidRPr="0061709D" w:rsidRDefault="0061709D" w:rsidP="006170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127FC5">
        <w:rPr>
          <w:rFonts w:ascii="Calibri" w:hAnsi="Calibri"/>
          <w:b/>
        </w:rPr>
        <w:t>ODLUKU O PRIHVAĆANJU</w:t>
      </w:r>
    </w:p>
    <w:p w:rsidR="00F54963" w:rsidRPr="00D46FE6" w:rsidRDefault="004F313D" w:rsidP="008F16A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30277A">
        <w:rPr>
          <w:rFonts w:ascii="Calibri" w:hAnsi="Calibri"/>
          <w:b/>
        </w:rPr>
        <w:t>IZVJEŠTAJA</w:t>
      </w:r>
      <w:r w:rsidR="0098425C">
        <w:rPr>
          <w:rFonts w:ascii="Calibri" w:hAnsi="Calibri"/>
          <w:b/>
        </w:rPr>
        <w:t xml:space="preserve"> O IZVRŠENJU</w:t>
      </w:r>
      <w:r w:rsidR="00971B54">
        <w:rPr>
          <w:rFonts w:ascii="Calibri" w:hAnsi="Calibri"/>
          <w:b/>
        </w:rPr>
        <w:t xml:space="preserve"> </w:t>
      </w:r>
      <w:r w:rsidR="008F16AA" w:rsidRPr="00D46FE6">
        <w:rPr>
          <w:rFonts w:ascii="Calibri" w:hAnsi="Calibri"/>
          <w:b/>
        </w:rPr>
        <w:t xml:space="preserve">P R O G R A M </w:t>
      </w:r>
      <w:r>
        <w:rPr>
          <w:rFonts w:ascii="Calibri" w:hAnsi="Calibri"/>
          <w:b/>
        </w:rPr>
        <w:t>A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4F313D">
        <w:rPr>
          <w:rFonts w:ascii="Calibri" w:hAnsi="Calibri"/>
          <w:b/>
        </w:rPr>
        <w:t xml:space="preserve"> području Općine Vidovec za 2018</w:t>
      </w:r>
      <w:r w:rsidRPr="00D46FE6">
        <w:rPr>
          <w:rFonts w:ascii="Calibri" w:hAnsi="Calibri"/>
          <w:b/>
        </w:rPr>
        <w:t>. godinu</w:t>
      </w:r>
    </w:p>
    <w:p w:rsidR="004E3FDA" w:rsidRDefault="004E3FDA" w:rsidP="008F16AA">
      <w:pPr>
        <w:jc w:val="center"/>
        <w:rPr>
          <w:rFonts w:ascii="Calibri" w:hAnsi="Calibri"/>
          <w:b/>
        </w:rPr>
      </w:pPr>
    </w:p>
    <w:p w:rsidR="004E3FDA" w:rsidRPr="00745A81" w:rsidRDefault="0061709D" w:rsidP="008F16AA">
      <w:pPr>
        <w:jc w:val="center"/>
        <w:rPr>
          <w:rFonts w:ascii="Calibri" w:hAnsi="Calibri"/>
        </w:rPr>
      </w:pPr>
      <w:r w:rsidRPr="00745A81">
        <w:rPr>
          <w:rFonts w:ascii="Calibri" w:hAnsi="Calibri"/>
        </w:rPr>
        <w:t>Članak 1.</w:t>
      </w:r>
    </w:p>
    <w:p w:rsidR="00971B54" w:rsidRPr="004E3FDA" w:rsidRDefault="00971B54" w:rsidP="00971B54">
      <w:pPr>
        <w:jc w:val="center"/>
        <w:rPr>
          <w:b/>
        </w:rPr>
      </w:pPr>
    </w:p>
    <w:p w:rsidR="004E3FDA" w:rsidRDefault="00127FC5" w:rsidP="0061709D">
      <w:pPr>
        <w:jc w:val="both"/>
      </w:pPr>
      <w:r>
        <w:t>Prihvaća</w:t>
      </w:r>
      <w:r w:rsidR="0061709D">
        <w:t xml:space="preserve"> se Izvještaj o izvršenju</w:t>
      </w:r>
      <w:r w:rsidR="004E3FDA" w:rsidRPr="004E3FDA">
        <w:t xml:space="preserve"> </w:t>
      </w:r>
      <w:r w:rsidR="00971B54" w:rsidRPr="004E3FDA">
        <w:t>Program</w:t>
      </w:r>
      <w:r w:rsidR="004E3FDA" w:rsidRPr="004E3FDA">
        <w:t>a</w:t>
      </w:r>
      <w:r w:rsidR="00971B54" w:rsidRPr="004E3FDA">
        <w:rPr>
          <w:b/>
        </w:rPr>
        <w:t xml:space="preserve"> </w:t>
      </w:r>
      <w:r w:rsidR="00971B54" w:rsidRPr="004E3FDA">
        <w:t>održavanja komunalne infrastrukture na području Općine Vidovec za 2018. godinu</w:t>
      </w:r>
      <w:r w:rsidR="0061709D">
        <w:t>.</w:t>
      </w:r>
    </w:p>
    <w:p w:rsidR="0061709D" w:rsidRDefault="0061709D" w:rsidP="0061709D">
      <w:pPr>
        <w:jc w:val="both"/>
      </w:pPr>
    </w:p>
    <w:p w:rsidR="0061709D" w:rsidRDefault="0061709D" w:rsidP="0061709D">
      <w:pPr>
        <w:jc w:val="center"/>
        <w:rPr>
          <w:rFonts w:asciiTheme="minorHAnsi" w:hAnsiTheme="minorHAnsi"/>
        </w:rPr>
      </w:pPr>
      <w:r>
        <w:t>Članak 2.</w:t>
      </w:r>
    </w:p>
    <w:p w:rsidR="004E3FDA" w:rsidRDefault="004E3FDA" w:rsidP="004E3FDA">
      <w:pPr>
        <w:jc w:val="both"/>
        <w:rPr>
          <w:rFonts w:asciiTheme="minorHAnsi" w:hAnsiTheme="minorHAnsi"/>
        </w:rPr>
      </w:pPr>
    </w:p>
    <w:p w:rsidR="0061709D" w:rsidRDefault="0061709D" w:rsidP="0061709D">
      <w:pPr>
        <w:jc w:val="both"/>
      </w:pPr>
      <w:r>
        <w:rPr>
          <w:rFonts w:asciiTheme="minorHAnsi" w:hAnsiTheme="minorHAnsi"/>
        </w:rPr>
        <w:t xml:space="preserve">Izvještaj o </w:t>
      </w:r>
      <w:r>
        <w:t>izvršenju</w:t>
      </w:r>
      <w:r w:rsidRPr="004E3FDA">
        <w:t xml:space="preserve"> Programa</w:t>
      </w:r>
      <w:r w:rsidRPr="004E3FDA">
        <w:rPr>
          <w:b/>
        </w:rPr>
        <w:t xml:space="preserve"> </w:t>
      </w:r>
      <w:r w:rsidRPr="004E3FDA">
        <w:t>održavanja komunalne infrastrukture na području Općine Vidovec za 2018. godinu</w:t>
      </w:r>
      <w:r>
        <w:t xml:space="preserve"> prilog je ovoj Odluci.</w:t>
      </w:r>
    </w:p>
    <w:p w:rsidR="00F54963" w:rsidRDefault="00F54963" w:rsidP="004E3FDA">
      <w:pPr>
        <w:jc w:val="center"/>
        <w:rPr>
          <w:rFonts w:ascii="Calibri" w:hAnsi="Calibri"/>
          <w:b/>
          <w:sz w:val="22"/>
          <w:szCs w:val="22"/>
        </w:rPr>
      </w:pPr>
    </w:p>
    <w:p w:rsidR="004E3FDA" w:rsidRPr="00D46FE6" w:rsidRDefault="004E3FDA" w:rsidP="00F54963">
      <w:pPr>
        <w:jc w:val="both"/>
        <w:rPr>
          <w:rFonts w:ascii="Calibri" w:hAnsi="Calibri"/>
          <w:b/>
          <w:sz w:val="22"/>
          <w:szCs w:val="22"/>
        </w:rPr>
      </w:pPr>
    </w:p>
    <w:p w:rsidR="004E3FDA" w:rsidRPr="0061709D" w:rsidRDefault="0061709D" w:rsidP="004E3FDA">
      <w:pPr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r w:rsidRPr="0061709D">
        <w:rPr>
          <w:lang w:val="en-US" w:eastAsia="en-US"/>
        </w:rPr>
        <w:t>Članak 3.</w:t>
      </w:r>
    </w:p>
    <w:p w:rsidR="0061709D" w:rsidRDefault="0061709D" w:rsidP="004E3FDA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6F1E6B" w:rsidRPr="00C2621E" w:rsidRDefault="00A84799" w:rsidP="006F1E6B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Ova odluka</w:t>
      </w:r>
      <w:r w:rsidR="006F1E6B" w:rsidRPr="00C2621E">
        <w:rPr>
          <w:rFonts w:ascii="Calibri" w:hAnsi="Calibri" w:cs="Calibri"/>
          <w:color w:val="000000" w:themeColor="text1"/>
        </w:rPr>
        <w:t xml:space="preserve"> objavit će se u ''Službenom vjesniku Varaždinske županije''.</w:t>
      </w:r>
    </w:p>
    <w:p w:rsidR="006F4A11" w:rsidRPr="00355538" w:rsidRDefault="006F4A11" w:rsidP="006F4A11">
      <w:pPr>
        <w:rPr>
          <w:rFonts w:ascii="Calibri" w:hAnsi="Calibri" w:cs="Arial"/>
        </w:rPr>
      </w:pPr>
    </w:p>
    <w:p w:rsidR="00D418F0" w:rsidRPr="00115D7B" w:rsidRDefault="00D0608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212B31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</w:t>
      </w:r>
      <w:r w:rsidR="0098425C">
        <w:rPr>
          <w:rFonts w:ascii="Calibri" w:hAnsi="Calibri" w:cs="Arial"/>
          <w:sz w:val="21"/>
          <w:szCs w:val="21"/>
        </w:rPr>
        <w:t>/1-19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24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3301D8">
        <w:rPr>
          <w:rFonts w:ascii="Calibri" w:hAnsi="Calibri" w:cs="Arial"/>
          <w:sz w:val="21"/>
          <w:szCs w:val="21"/>
        </w:rPr>
        <w:t xml:space="preserve"> 07. ožujka</w:t>
      </w:r>
      <w:bookmarkStart w:id="0" w:name="_GoBack"/>
      <w:bookmarkEnd w:id="0"/>
      <w:r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98425C">
        <w:rPr>
          <w:rFonts w:ascii="Calibri" w:hAnsi="Calibri" w:cs="Arial"/>
          <w:sz w:val="21"/>
          <w:szCs w:val="21"/>
        </w:rPr>
        <w:t>19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212B31" w:rsidRPr="00A34D92" w:rsidRDefault="00212B31" w:rsidP="00212B31">
      <w:pPr>
        <w:suppressAutoHyphens w:val="0"/>
        <w:jc w:val="center"/>
        <w:rPr>
          <w:color w:val="000000" w:themeColor="text1"/>
          <w:sz w:val="22"/>
          <w:szCs w:val="22"/>
          <w:lang w:eastAsia="hr-HR"/>
        </w:rPr>
      </w:pPr>
      <w:r w:rsidRPr="00A34D92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PREDSJEDNIK OPĆINSKOG VIJEĆA OPĆINE VIDOVEC</w:t>
      </w:r>
    </w:p>
    <w:p w:rsidR="00212B31" w:rsidRPr="00A34D92" w:rsidRDefault="00212B31" w:rsidP="00212B31">
      <w:pPr>
        <w:suppressAutoHyphens w:val="0"/>
        <w:jc w:val="center"/>
        <w:rPr>
          <w:color w:val="000000" w:themeColor="text1"/>
          <w:sz w:val="22"/>
          <w:szCs w:val="22"/>
          <w:lang w:eastAsia="hr-HR"/>
        </w:rPr>
      </w:pPr>
      <w:r w:rsidRPr="00A34D92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Zdravko Pizek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B9" w:rsidRDefault="004D36B9" w:rsidP="007076E7">
      <w:r>
        <w:separator/>
      </w:r>
    </w:p>
  </w:endnote>
  <w:endnote w:type="continuationSeparator" w:id="0">
    <w:p w:rsidR="004D36B9" w:rsidRDefault="004D36B9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D8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B9" w:rsidRDefault="004D36B9" w:rsidP="007076E7">
      <w:r>
        <w:separator/>
      </w:r>
    </w:p>
  </w:footnote>
  <w:footnote w:type="continuationSeparator" w:id="0">
    <w:p w:rsidR="004D36B9" w:rsidRDefault="004D36B9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FD654B"/>
    <w:multiLevelType w:val="hybridMultilevel"/>
    <w:tmpl w:val="2A8EDD62"/>
    <w:lvl w:ilvl="0" w:tplc="22206ED4">
      <w:start w:val="64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00569"/>
    <w:multiLevelType w:val="hybridMultilevel"/>
    <w:tmpl w:val="EF4E0500"/>
    <w:lvl w:ilvl="0" w:tplc="3C4CBE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1FB6"/>
    <w:multiLevelType w:val="hybridMultilevel"/>
    <w:tmpl w:val="9E163BBC"/>
    <w:lvl w:ilvl="0" w:tplc="480A328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65669"/>
    <w:rsid w:val="00085A70"/>
    <w:rsid w:val="000C52CF"/>
    <w:rsid w:val="0010022A"/>
    <w:rsid w:val="00126587"/>
    <w:rsid w:val="00127FC5"/>
    <w:rsid w:val="001301ED"/>
    <w:rsid w:val="001574E9"/>
    <w:rsid w:val="001A034E"/>
    <w:rsid w:val="001C4E63"/>
    <w:rsid w:val="001E0759"/>
    <w:rsid w:val="001E07B6"/>
    <w:rsid w:val="001F3892"/>
    <w:rsid w:val="0021162F"/>
    <w:rsid w:val="00212B31"/>
    <w:rsid w:val="0022107C"/>
    <w:rsid w:val="00242CF0"/>
    <w:rsid w:val="002474BA"/>
    <w:rsid w:val="00252480"/>
    <w:rsid w:val="002650EE"/>
    <w:rsid w:val="0026714C"/>
    <w:rsid w:val="00273971"/>
    <w:rsid w:val="00293963"/>
    <w:rsid w:val="002A747A"/>
    <w:rsid w:val="002A784E"/>
    <w:rsid w:val="002B0439"/>
    <w:rsid w:val="002C12B8"/>
    <w:rsid w:val="002C2A56"/>
    <w:rsid w:val="0030277A"/>
    <w:rsid w:val="003301D8"/>
    <w:rsid w:val="00356799"/>
    <w:rsid w:val="00367184"/>
    <w:rsid w:val="00370665"/>
    <w:rsid w:val="0037267F"/>
    <w:rsid w:val="003B4CFF"/>
    <w:rsid w:val="003B7989"/>
    <w:rsid w:val="003C4726"/>
    <w:rsid w:val="00407E1D"/>
    <w:rsid w:val="004106D7"/>
    <w:rsid w:val="00414E4C"/>
    <w:rsid w:val="0041789A"/>
    <w:rsid w:val="004640FE"/>
    <w:rsid w:val="00464E52"/>
    <w:rsid w:val="00496114"/>
    <w:rsid w:val="004D36B9"/>
    <w:rsid w:val="004E3FDA"/>
    <w:rsid w:val="004F313D"/>
    <w:rsid w:val="0050433E"/>
    <w:rsid w:val="0051070A"/>
    <w:rsid w:val="0051337B"/>
    <w:rsid w:val="0051752F"/>
    <w:rsid w:val="0052641E"/>
    <w:rsid w:val="00577E25"/>
    <w:rsid w:val="005C6A14"/>
    <w:rsid w:val="006119F7"/>
    <w:rsid w:val="00616769"/>
    <w:rsid w:val="00616825"/>
    <w:rsid w:val="0061709D"/>
    <w:rsid w:val="0063106B"/>
    <w:rsid w:val="006345A8"/>
    <w:rsid w:val="006668BC"/>
    <w:rsid w:val="006900B6"/>
    <w:rsid w:val="006A084D"/>
    <w:rsid w:val="006B1867"/>
    <w:rsid w:val="006C2FF7"/>
    <w:rsid w:val="006C4654"/>
    <w:rsid w:val="006C545B"/>
    <w:rsid w:val="006D43AD"/>
    <w:rsid w:val="006E2242"/>
    <w:rsid w:val="006E2C09"/>
    <w:rsid w:val="006F1DD9"/>
    <w:rsid w:val="006F1E6B"/>
    <w:rsid w:val="006F4A11"/>
    <w:rsid w:val="007076E7"/>
    <w:rsid w:val="00727A17"/>
    <w:rsid w:val="00745A81"/>
    <w:rsid w:val="0076785B"/>
    <w:rsid w:val="007802ED"/>
    <w:rsid w:val="007B7472"/>
    <w:rsid w:val="007B75BE"/>
    <w:rsid w:val="007C164B"/>
    <w:rsid w:val="007D73CD"/>
    <w:rsid w:val="007E7C27"/>
    <w:rsid w:val="00830651"/>
    <w:rsid w:val="00840B71"/>
    <w:rsid w:val="00875AC0"/>
    <w:rsid w:val="00887368"/>
    <w:rsid w:val="008979D1"/>
    <w:rsid w:val="008A5804"/>
    <w:rsid w:val="008A5CB8"/>
    <w:rsid w:val="008B6017"/>
    <w:rsid w:val="008F16AA"/>
    <w:rsid w:val="008F1C67"/>
    <w:rsid w:val="00907530"/>
    <w:rsid w:val="00930646"/>
    <w:rsid w:val="00963414"/>
    <w:rsid w:val="00963E62"/>
    <w:rsid w:val="0096717A"/>
    <w:rsid w:val="009671B7"/>
    <w:rsid w:val="00971B54"/>
    <w:rsid w:val="009804AC"/>
    <w:rsid w:val="0098425C"/>
    <w:rsid w:val="00994C9D"/>
    <w:rsid w:val="00995753"/>
    <w:rsid w:val="009B32A6"/>
    <w:rsid w:val="009C63ED"/>
    <w:rsid w:val="009D437C"/>
    <w:rsid w:val="009D5A1E"/>
    <w:rsid w:val="009F564A"/>
    <w:rsid w:val="00A30209"/>
    <w:rsid w:val="00A37527"/>
    <w:rsid w:val="00A60312"/>
    <w:rsid w:val="00A84799"/>
    <w:rsid w:val="00AA2AA1"/>
    <w:rsid w:val="00AD22E9"/>
    <w:rsid w:val="00AE0F54"/>
    <w:rsid w:val="00B41B97"/>
    <w:rsid w:val="00B52D6C"/>
    <w:rsid w:val="00B6645E"/>
    <w:rsid w:val="00BE66F8"/>
    <w:rsid w:val="00BF36D6"/>
    <w:rsid w:val="00C3643C"/>
    <w:rsid w:val="00C52291"/>
    <w:rsid w:val="00C63865"/>
    <w:rsid w:val="00C710E0"/>
    <w:rsid w:val="00C82F7A"/>
    <w:rsid w:val="00C84D1E"/>
    <w:rsid w:val="00C92DE7"/>
    <w:rsid w:val="00CA65ED"/>
    <w:rsid w:val="00CB562D"/>
    <w:rsid w:val="00CD1A68"/>
    <w:rsid w:val="00D0608A"/>
    <w:rsid w:val="00D35E04"/>
    <w:rsid w:val="00D418F0"/>
    <w:rsid w:val="00D46FE6"/>
    <w:rsid w:val="00E00865"/>
    <w:rsid w:val="00E03864"/>
    <w:rsid w:val="00E16547"/>
    <w:rsid w:val="00E17085"/>
    <w:rsid w:val="00E20A7A"/>
    <w:rsid w:val="00E26C46"/>
    <w:rsid w:val="00E3709C"/>
    <w:rsid w:val="00E4099A"/>
    <w:rsid w:val="00E434EE"/>
    <w:rsid w:val="00E448A3"/>
    <w:rsid w:val="00E44D41"/>
    <w:rsid w:val="00E50815"/>
    <w:rsid w:val="00E67122"/>
    <w:rsid w:val="00E8644C"/>
    <w:rsid w:val="00ED7B28"/>
    <w:rsid w:val="00EE745B"/>
    <w:rsid w:val="00EF7187"/>
    <w:rsid w:val="00F147D4"/>
    <w:rsid w:val="00F22260"/>
    <w:rsid w:val="00F473CD"/>
    <w:rsid w:val="00F51B11"/>
    <w:rsid w:val="00F54963"/>
    <w:rsid w:val="00F668E0"/>
    <w:rsid w:val="00F83470"/>
    <w:rsid w:val="00FA1B81"/>
    <w:rsid w:val="00FA2524"/>
    <w:rsid w:val="00FA2919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9402-E075-4CCA-9DEC-C46327EE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115</cp:revision>
  <cp:lastPrinted>2019-03-12T12:07:00Z</cp:lastPrinted>
  <dcterms:created xsi:type="dcterms:W3CDTF">2012-11-10T10:05:00Z</dcterms:created>
  <dcterms:modified xsi:type="dcterms:W3CDTF">2019-03-12T12:07:00Z</dcterms:modified>
</cp:coreProperties>
</file>